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75" w:rsidRDefault="00014175" w:rsidP="005C4FF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14175" w:rsidRPr="00014175" w:rsidRDefault="00014175" w:rsidP="00014175">
      <w:pPr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-134620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4175" w:rsidRPr="00014175" w:rsidRDefault="00014175" w:rsidP="00014175">
      <w:pPr>
        <w:suppressAutoHyphens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14175" w:rsidRPr="00014175" w:rsidRDefault="00014175" w:rsidP="00014175">
      <w:pPr>
        <w:suppressAutoHyphens/>
        <w:ind w:left="708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014175" w:rsidRPr="00014175" w:rsidRDefault="00014175" w:rsidP="00014175">
      <w:pPr>
        <w:suppressAutoHyphens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014175" w:rsidRPr="00014175" w:rsidRDefault="00014175" w:rsidP="00014175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Ханты-Мансийский автономный округ – Югра</w:t>
      </w:r>
    </w:p>
    <w:p w:rsidR="00014175" w:rsidRPr="00014175" w:rsidRDefault="00014175" w:rsidP="00014175">
      <w:pPr>
        <w:suppressAutoHyphens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Советский район</w:t>
      </w:r>
    </w:p>
    <w:p w:rsidR="00014175" w:rsidRPr="00014175" w:rsidRDefault="00014175" w:rsidP="00014175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городское поселение Агириш</w:t>
      </w:r>
    </w:p>
    <w:p w:rsidR="00014175" w:rsidRPr="00014175" w:rsidRDefault="00014175" w:rsidP="00014175">
      <w:pPr>
        <w:suppressAutoHyphens/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А Д М И Н И С Т </w:t>
      </w:r>
      <w:proofErr w:type="gramStart"/>
      <w:r w:rsidRPr="00014175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>Р</w:t>
      </w:r>
      <w:proofErr w:type="gramEnd"/>
      <w:r w:rsidRPr="00014175">
        <w:rPr>
          <w:rFonts w:ascii="Times New Roman" w:eastAsia="Times New Roman" w:hAnsi="Times New Roman" w:cs="Times New Roman"/>
          <w:b/>
          <w:sz w:val="48"/>
          <w:szCs w:val="20"/>
          <w:lang w:eastAsia="ar-SA"/>
        </w:rPr>
        <w:t xml:space="preserve"> А Ц И Я</w:t>
      </w:r>
    </w:p>
    <w:p w:rsidR="00014175" w:rsidRPr="00014175" w:rsidRDefault="00014175" w:rsidP="00014175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628245, Ханты-Мансийский автономный округ-Югра, 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телефон:(34675) 41233</w:t>
      </w:r>
    </w:p>
    <w:p w:rsidR="00014175" w:rsidRPr="00014175" w:rsidRDefault="00014175" w:rsidP="00014175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>Тюменской области, Советский район</w:t>
      </w:r>
    </w:p>
    <w:p w:rsidR="00014175" w:rsidRPr="00014175" w:rsidRDefault="00014175" w:rsidP="00014175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>п. Агириш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         факс:(34675) 41233</w:t>
      </w:r>
    </w:p>
    <w:p w:rsidR="00014175" w:rsidRPr="00014175" w:rsidRDefault="00014175" w:rsidP="00014175">
      <w:pPr>
        <w:suppressAutoHyphens/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>ул. Винницкая 16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      </w:t>
      </w:r>
      <w:proofErr w:type="spellStart"/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>эл</w:t>
      </w:r>
      <w:proofErr w:type="gramStart"/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>.а</w:t>
      </w:r>
      <w:proofErr w:type="gramEnd"/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>дрес</w:t>
      </w:r>
      <w:proofErr w:type="spellEnd"/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  <w:r w:rsidRPr="00014175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adm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>@agirish.ru</w:t>
      </w:r>
      <w:r w:rsidRPr="0001417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14175" w:rsidRPr="00014175" w:rsidTr="0068089F">
        <w:trPr>
          <w:trHeight w:val="216"/>
        </w:trPr>
        <w:tc>
          <w:tcPr>
            <w:tcW w:w="9495" w:type="dxa"/>
            <w:tcBorders>
              <w:top w:val="double" w:sz="1" w:space="0" w:color="000000"/>
            </w:tcBorders>
            <w:shd w:val="clear" w:color="auto" w:fill="auto"/>
          </w:tcPr>
          <w:p w:rsidR="00014175" w:rsidRPr="00976175" w:rsidRDefault="00014175" w:rsidP="00014175">
            <w:pPr>
              <w:shd w:val="clear" w:color="auto" w:fill="FFFFFF"/>
              <w:suppressAutoHyphens/>
              <w:snapToGrid w:val="0"/>
              <w:spacing w:line="245" w:lineRule="atLeast"/>
              <w:ind w:right="6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61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</w:t>
            </w:r>
          </w:p>
          <w:p w:rsidR="00014175" w:rsidRPr="00014175" w:rsidRDefault="00014175" w:rsidP="00014175">
            <w:pPr>
              <w:shd w:val="clear" w:color="auto" w:fill="FFFFFF"/>
              <w:suppressAutoHyphens/>
              <w:snapToGrid w:val="0"/>
              <w:spacing w:line="245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</w:pPr>
            <w:r w:rsidRPr="00014175">
              <w:rPr>
                <w:rFonts w:ascii="Times New Roman" w:eastAsia="SimSun" w:hAnsi="Times New Roman" w:cs="Tahoma"/>
                <w:b/>
                <w:bCs/>
                <w:color w:val="000000"/>
                <w:kern w:val="1"/>
                <w:sz w:val="40"/>
                <w:szCs w:val="40"/>
                <w:lang w:eastAsia="hi-IN" w:bidi="hi-IN"/>
              </w:rPr>
              <w:t xml:space="preserve">         ПОСТАНОВЛЕНИЕ</w:t>
            </w:r>
          </w:p>
        </w:tc>
      </w:tr>
    </w:tbl>
    <w:p w:rsidR="00014175" w:rsidRPr="00014175" w:rsidRDefault="00014175" w:rsidP="000141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175" w:rsidRPr="00014175" w:rsidRDefault="00014175" w:rsidP="0001417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17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112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3D7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E20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41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76175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014175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97617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1417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01417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01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01417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01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01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014175">
        <w:rPr>
          <w:rFonts w:ascii="Times New Roman" w:eastAsia="Times New Roman" w:hAnsi="Times New Roman" w:cs="Times New Roman"/>
          <w:sz w:val="24"/>
          <w:szCs w:val="24"/>
        </w:rPr>
        <w:tab/>
      </w:r>
      <w:r w:rsidRPr="000141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№ </w:t>
      </w:r>
      <w:r w:rsidR="00943D73">
        <w:rPr>
          <w:rFonts w:ascii="Times New Roman" w:eastAsia="Times New Roman" w:hAnsi="Times New Roman" w:cs="Times New Roman"/>
          <w:sz w:val="24"/>
          <w:szCs w:val="24"/>
        </w:rPr>
        <w:t>17/</w:t>
      </w:r>
      <w:r w:rsidR="0068089F">
        <w:rPr>
          <w:rFonts w:ascii="Times New Roman" w:eastAsia="Times New Roman" w:hAnsi="Times New Roman" w:cs="Times New Roman"/>
          <w:sz w:val="24"/>
          <w:szCs w:val="24"/>
        </w:rPr>
        <w:t>НПА</w:t>
      </w:r>
    </w:p>
    <w:p w:rsidR="001A1472" w:rsidRDefault="001A1472" w:rsidP="00014175">
      <w:pPr>
        <w:ind w:right="4818"/>
        <w:rPr>
          <w:rFonts w:ascii="Times New Roman" w:eastAsia="Times New Roman" w:hAnsi="Times New Roman" w:cs="Times New Roman"/>
          <w:sz w:val="24"/>
          <w:szCs w:val="24"/>
        </w:rPr>
      </w:pPr>
    </w:p>
    <w:p w:rsidR="00014175" w:rsidRPr="00014175" w:rsidRDefault="0093333A" w:rsidP="00014175">
      <w:pPr>
        <w:ind w:right="48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администрации городского поселения Агириш от 05.12.2018 № 246/НПА «</w:t>
      </w:r>
      <w:r w:rsidR="00014175" w:rsidRPr="00014175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«Формирование комфортной  городской среды на территории городского поселения Агириш»</w:t>
      </w:r>
    </w:p>
    <w:p w:rsidR="00014175" w:rsidRPr="00014175" w:rsidRDefault="00014175" w:rsidP="0001417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4175" w:rsidRPr="00014175" w:rsidRDefault="00014175" w:rsidP="00014175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175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179 Бюджетного кодекса Российский Федерации,                            с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Российский Федерации от 10.02.2017 № 169 «Об утверждении Правил предоставления                   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             и муниципальных программ формирования комфортной городской среды»,</w:t>
      </w:r>
      <w:r w:rsidRPr="00014175">
        <w:t xml:space="preserve"> </w:t>
      </w:r>
      <w:r w:rsidRPr="00014175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014175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Агириш от 29.10.2018 № 208/НПА «О модельной муниципальной программе городского поселения Агириш, порядке формирования утверждения и реализации муниципальных программ городского поселения Агириш»</w:t>
      </w:r>
      <w:r w:rsidRPr="0001417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04A5" w:rsidRPr="00DE04A5" w:rsidRDefault="00DE04A5" w:rsidP="00DE04A5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изменения и дополнения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ановление администрации городского поселения </w:t>
      </w:r>
      <w:proofErr w:type="spellStart"/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Агириш</w:t>
      </w:r>
      <w:proofErr w:type="spellEnd"/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05.12.2018 № 246/НПА «</w:t>
      </w:r>
      <w:r w:rsidRPr="0001417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«Формирование комфортной  городской среды на территории городского поселения </w:t>
      </w:r>
      <w:proofErr w:type="spellStart"/>
      <w:r w:rsidRPr="00014175">
        <w:rPr>
          <w:rFonts w:ascii="Times New Roman" w:eastAsia="Times New Roman" w:hAnsi="Times New Roman" w:cs="Times New Roman"/>
          <w:sz w:val="24"/>
          <w:szCs w:val="24"/>
        </w:rPr>
        <w:t>Агириш</w:t>
      </w:r>
      <w:proofErr w:type="spellEnd"/>
      <w:r w:rsidRPr="0001417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изложив в новой редакции Приложение (Приложение).</w:t>
      </w:r>
    </w:p>
    <w:p w:rsidR="00DE04A5" w:rsidRPr="00DE04A5" w:rsidRDefault="00DE04A5" w:rsidP="00DE04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 Признать утратившими силу постановления администрации городского поселения </w:t>
      </w:r>
      <w:proofErr w:type="spellStart"/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Агириш</w:t>
      </w:r>
      <w:proofErr w:type="spellEnd"/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04A5" w:rsidRPr="00DE04A5" w:rsidRDefault="00DE04A5" w:rsidP="00DE04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E0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hyperlink r:id="rId7" w:history="1">
        <w:r w:rsidRPr="00DE0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№ 76/НПА от 16.04.2019</w:t>
        </w:r>
        <w:proofErr w:type="gramStart"/>
        <w:r w:rsidRPr="00DE04A5">
          <w:rPr>
            <w:rFonts w:ascii="Times New Roman" w:hAnsi="Times New Roman" w:cs="Times New Roman"/>
            <w:sz w:val="24"/>
            <w:szCs w:val="24"/>
          </w:rPr>
          <w:t xml:space="preserve"> О</w:t>
        </w:r>
        <w:proofErr w:type="gramEnd"/>
        <w:r w:rsidRPr="00DE04A5">
          <w:rPr>
            <w:rFonts w:ascii="Times New Roman" w:hAnsi="Times New Roman" w:cs="Times New Roman"/>
            <w:sz w:val="24"/>
            <w:szCs w:val="24"/>
          </w:rPr>
          <w:t xml:space="preserve"> внесении изменений в постановление администрации городского поселения </w:t>
        </w:r>
        <w:proofErr w:type="spellStart"/>
        <w:r w:rsidRPr="00DE04A5">
          <w:rPr>
            <w:rFonts w:ascii="Times New Roman" w:hAnsi="Times New Roman" w:cs="Times New Roman"/>
            <w:sz w:val="24"/>
            <w:szCs w:val="24"/>
          </w:rPr>
          <w:t>Агириш</w:t>
        </w:r>
        <w:proofErr w:type="spellEnd"/>
        <w:r w:rsidRPr="00DE04A5">
          <w:rPr>
            <w:rFonts w:ascii="Times New Roman" w:hAnsi="Times New Roman" w:cs="Times New Roman"/>
            <w:sz w:val="24"/>
            <w:szCs w:val="24"/>
          </w:rPr>
          <w:t xml:space="preserve"> от 05.12.2018 №246/НПА «Об утверждении муниципальной программы «Формирование комфортной городской среды на территории городского поселения </w:t>
        </w:r>
        <w:proofErr w:type="spellStart"/>
        <w:r w:rsidRPr="00DE04A5">
          <w:rPr>
            <w:rFonts w:ascii="Times New Roman" w:hAnsi="Times New Roman" w:cs="Times New Roman"/>
            <w:sz w:val="24"/>
            <w:szCs w:val="24"/>
          </w:rPr>
          <w:t>Агириш</w:t>
        </w:r>
        <w:proofErr w:type="spellEnd"/>
        <w:r w:rsidRPr="00DE04A5">
          <w:rPr>
            <w:rFonts w:ascii="Times New Roman" w:hAnsi="Times New Roman" w:cs="Times New Roman"/>
            <w:sz w:val="24"/>
            <w:szCs w:val="24"/>
          </w:rPr>
          <w:t>»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 w:rsidRPr="00DE04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 </w:t>
        </w:r>
      </w:hyperlink>
      <w:r w:rsidRPr="00DE04A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04A5" w:rsidRPr="00DE04A5" w:rsidRDefault="00DE04A5" w:rsidP="00DE04A5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3. Опубликовать настоящее постановление в бюллетене «Вестник» и разместить </w:t>
      </w:r>
      <w:proofErr w:type="gramStart"/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</w:p>
    <w:p w:rsidR="00DE04A5" w:rsidRPr="00DE04A5" w:rsidRDefault="00DE04A5" w:rsidP="00DE04A5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официальном </w:t>
      </w:r>
      <w:proofErr w:type="gramStart"/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сайте</w:t>
      </w:r>
      <w:proofErr w:type="gramEnd"/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городского поселения </w:t>
      </w:r>
      <w:proofErr w:type="spellStart"/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>Агириш</w:t>
      </w:r>
      <w:proofErr w:type="spellEnd"/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04A5" w:rsidRPr="00DE04A5" w:rsidRDefault="00DE04A5" w:rsidP="00DE04A5">
      <w:pPr>
        <w:suppressAutoHyphens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4. Настоящее постановление вступает в силу с 01.01.2020.</w:t>
      </w:r>
    </w:p>
    <w:p w:rsidR="00DE04A5" w:rsidRPr="00DE04A5" w:rsidRDefault="00DE04A5" w:rsidP="00DE04A5">
      <w:pPr>
        <w:shd w:val="clear" w:color="auto" w:fill="FFFFFF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4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5. Контроль исполнения настоящего постановления оставляю за собой</w:t>
      </w:r>
    </w:p>
    <w:tbl>
      <w:tblPr>
        <w:tblStyle w:val="1f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14175" w:rsidRPr="00014175" w:rsidTr="001A1472">
        <w:tc>
          <w:tcPr>
            <w:tcW w:w="4643" w:type="dxa"/>
            <w:hideMark/>
          </w:tcPr>
          <w:p w:rsidR="00014175" w:rsidRPr="00014175" w:rsidRDefault="00014175" w:rsidP="00014175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D73" w:rsidRDefault="005E2098" w:rsidP="00014175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76175" w:rsidRDefault="005E2098" w:rsidP="00014175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73FB9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="00573FB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014175" w:rsidRPr="00014175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573F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014175" w:rsidRPr="00014175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  <w:p w:rsidR="00014175" w:rsidRPr="00014175" w:rsidRDefault="00976175" w:rsidP="00943D73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14175" w:rsidRPr="00014175">
              <w:rPr>
                <w:rFonts w:ascii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4644" w:type="dxa"/>
          </w:tcPr>
          <w:p w:rsidR="00014175" w:rsidRPr="00014175" w:rsidRDefault="00014175" w:rsidP="00014175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1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976175" w:rsidRDefault="00014175" w:rsidP="00014175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1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943D73" w:rsidRDefault="00976175" w:rsidP="00014175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014175" w:rsidRPr="00014175" w:rsidRDefault="00943D73" w:rsidP="00014175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7617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976175">
              <w:rPr>
                <w:rFonts w:ascii="Times New Roman" w:hAnsi="Times New Roman" w:cs="Times New Roman"/>
                <w:sz w:val="24"/>
                <w:szCs w:val="24"/>
              </w:rPr>
              <w:t>А.Ф.Крюкова</w:t>
            </w:r>
            <w:proofErr w:type="spellEnd"/>
          </w:p>
          <w:p w:rsidR="00014175" w:rsidRPr="00014175" w:rsidRDefault="00014175" w:rsidP="001A1472">
            <w:pPr>
              <w:tabs>
                <w:tab w:val="left" w:pos="142"/>
                <w:tab w:val="left" w:pos="284"/>
                <w:tab w:val="right" w:pos="10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072" w:rsidRDefault="00551072" w:rsidP="005C4FF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74B54" w:rsidRDefault="00374B54" w:rsidP="005C4FF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C4298" w:rsidRDefault="00AC4298" w:rsidP="005C4FF7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C4FF7" w:rsidRPr="00943D73" w:rsidRDefault="005C4FF7" w:rsidP="005C4FF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43D73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93333A"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1</w:t>
      </w:r>
      <w:r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</w:t>
      </w:r>
    </w:p>
    <w:p w:rsidR="005C4FF7" w:rsidRPr="00943D73" w:rsidRDefault="005C4FF7" w:rsidP="005C4FF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к постановлению              </w:t>
      </w:r>
    </w:p>
    <w:p w:rsidR="005C4FF7" w:rsidRPr="00943D73" w:rsidRDefault="005C4FF7" w:rsidP="005C4FF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         администрации </w:t>
      </w:r>
      <w:proofErr w:type="gramStart"/>
      <w:r w:rsidRPr="00943D73">
        <w:rPr>
          <w:rFonts w:ascii="Times New Roman" w:hAnsi="Times New Roman" w:cs="Times New Roman"/>
          <w:sz w:val="24"/>
          <w:szCs w:val="24"/>
          <w:lang w:eastAsia="ar-SA"/>
        </w:rPr>
        <w:t>городского</w:t>
      </w:r>
      <w:proofErr w:type="gramEnd"/>
      <w:r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</w:p>
    <w:p w:rsidR="005C4FF7" w:rsidRPr="00943D73" w:rsidRDefault="005C4FF7" w:rsidP="005C4FF7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поселения Агириш</w:t>
      </w:r>
    </w:p>
    <w:p w:rsidR="005C4FF7" w:rsidRPr="00943D73" w:rsidRDefault="005C4FF7" w:rsidP="005C4FF7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976175" w:rsidRPr="00943D73">
        <w:rPr>
          <w:rFonts w:ascii="Times New Roman" w:hAnsi="Times New Roman" w:cs="Times New Roman"/>
          <w:sz w:val="24"/>
          <w:szCs w:val="24"/>
          <w:lang w:eastAsia="ar-SA"/>
        </w:rPr>
        <w:t>от</w:t>
      </w:r>
      <w:r w:rsidR="00943D73">
        <w:rPr>
          <w:rFonts w:ascii="Times New Roman" w:hAnsi="Times New Roman" w:cs="Times New Roman"/>
          <w:sz w:val="24"/>
          <w:szCs w:val="24"/>
          <w:lang w:eastAsia="ar-SA"/>
        </w:rPr>
        <w:t xml:space="preserve"> 20</w:t>
      </w:r>
      <w:r w:rsidR="00374B54"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.</w:t>
      </w:r>
      <w:r w:rsidR="00976175" w:rsidRPr="00943D73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="00D11213" w:rsidRPr="00943D73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976175" w:rsidRPr="00943D73">
        <w:rPr>
          <w:rFonts w:ascii="Times New Roman" w:hAnsi="Times New Roman" w:cs="Times New Roman"/>
          <w:sz w:val="24"/>
          <w:szCs w:val="24"/>
          <w:lang w:eastAsia="ar-SA"/>
        </w:rPr>
        <w:t>.2020</w:t>
      </w:r>
      <w:r w:rsidR="0068089F" w:rsidRPr="00943D73">
        <w:rPr>
          <w:rFonts w:ascii="Times New Roman" w:hAnsi="Times New Roman" w:cs="Times New Roman"/>
          <w:sz w:val="24"/>
          <w:szCs w:val="24"/>
          <w:lang w:eastAsia="ar-SA"/>
        </w:rPr>
        <w:t xml:space="preserve">  № </w:t>
      </w:r>
      <w:r w:rsidR="00943D73">
        <w:rPr>
          <w:rFonts w:ascii="Times New Roman" w:hAnsi="Times New Roman" w:cs="Times New Roman"/>
          <w:sz w:val="24"/>
          <w:szCs w:val="24"/>
          <w:lang w:eastAsia="ar-SA"/>
        </w:rPr>
        <w:t>17</w:t>
      </w:r>
      <w:r w:rsidR="0068089F" w:rsidRPr="00943D73">
        <w:rPr>
          <w:rFonts w:ascii="Times New Roman" w:hAnsi="Times New Roman" w:cs="Times New Roman"/>
          <w:sz w:val="24"/>
          <w:szCs w:val="24"/>
          <w:lang w:eastAsia="ar-SA"/>
        </w:rPr>
        <w:t>/НПА</w:t>
      </w:r>
    </w:p>
    <w:p w:rsidR="005C4FF7" w:rsidRPr="00943D73" w:rsidRDefault="005C4FF7" w:rsidP="005C4FF7">
      <w:pPr>
        <w:ind w:right="-427"/>
        <w:contextualSpacing/>
        <w:jc w:val="right"/>
        <w:rPr>
          <w:rFonts w:ascii="Calibri" w:eastAsia="Calibri" w:hAnsi="Calibri" w:cs="Times New Roman"/>
          <w:sz w:val="24"/>
          <w:szCs w:val="24"/>
        </w:rPr>
      </w:pPr>
    </w:p>
    <w:p w:rsidR="005C4FF7" w:rsidRPr="00943D73" w:rsidRDefault="005C4FF7" w:rsidP="005C4FF7">
      <w:pPr>
        <w:rPr>
          <w:rFonts w:ascii="Calibri" w:eastAsia="Calibri" w:hAnsi="Calibri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Pr="00976175" w:rsidRDefault="00976175" w:rsidP="009761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Pr="00976175" w:rsidRDefault="00976175" w:rsidP="00976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175" w:rsidRPr="00976175" w:rsidRDefault="00976175" w:rsidP="00976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175">
        <w:rPr>
          <w:rFonts w:ascii="Times New Roman" w:hAnsi="Times New Roman" w:cs="Times New Roman"/>
          <w:b/>
          <w:sz w:val="32"/>
          <w:szCs w:val="32"/>
        </w:rPr>
        <w:t>Муниципальная программа</w:t>
      </w:r>
    </w:p>
    <w:p w:rsidR="00976175" w:rsidRPr="00976175" w:rsidRDefault="00976175" w:rsidP="009761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6175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Формирование комфортной городской среды на территории городского поселения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Агириш</w:t>
      </w:r>
      <w:proofErr w:type="spellEnd"/>
      <w:r w:rsidRPr="00976175">
        <w:rPr>
          <w:rFonts w:ascii="Times New Roman" w:hAnsi="Times New Roman" w:cs="Times New Roman"/>
          <w:b/>
          <w:sz w:val="32"/>
          <w:szCs w:val="32"/>
        </w:rPr>
        <w:t>»</w:t>
      </w:r>
    </w:p>
    <w:p w:rsidR="00976175" w:rsidRPr="00976175" w:rsidRDefault="00976175" w:rsidP="00976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175" w:rsidRPr="00976175" w:rsidRDefault="00976175" w:rsidP="009761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6175" w:rsidRPr="00976175" w:rsidRDefault="00976175" w:rsidP="00976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5" w:rsidRPr="00976175" w:rsidRDefault="00976175" w:rsidP="009761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4A5" w:rsidRDefault="00DE04A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175" w:rsidRDefault="00976175" w:rsidP="00BE73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34A" w:rsidRPr="00976175" w:rsidRDefault="00BE734A" w:rsidP="00BE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7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BE734A" w:rsidRPr="00976175" w:rsidRDefault="00BE734A" w:rsidP="00BE7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175">
        <w:rPr>
          <w:rFonts w:ascii="Times New Roman" w:hAnsi="Times New Roman" w:cs="Times New Roman"/>
          <w:b/>
          <w:sz w:val="24"/>
          <w:szCs w:val="24"/>
        </w:rPr>
        <w:t>муниципальной программы городского поселения Агириш</w:t>
      </w:r>
    </w:p>
    <w:p w:rsidR="00BE734A" w:rsidRPr="00976175" w:rsidRDefault="00BE734A" w:rsidP="00BE7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493"/>
      </w:tblGrid>
      <w:tr w:rsidR="00BE734A" w:rsidRPr="00D93E44" w:rsidTr="00A14386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A20984" w:rsidRDefault="00BE734A" w:rsidP="00A1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34A" w:rsidRPr="00D93E44" w:rsidRDefault="00BE734A" w:rsidP="00A143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A20984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98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городского </w:t>
            </w:r>
            <w:r w:rsidRPr="00E03C62">
              <w:rPr>
                <w:rFonts w:ascii="Times New Roman" w:eastAsia="Calibri" w:hAnsi="Times New Roman" w:cs="Times New Roman"/>
                <w:sz w:val="24"/>
                <w:szCs w:val="24"/>
              </w:rPr>
              <w:t>поселения Агириш</w:t>
            </w:r>
          </w:p>
        </w:tc>
      </w:tr>
      <w:tr w:rsidR="00BE734A" w:rsidRPr="00D93E44" w:rsidTr="00976175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A20984" w:rsidRDefault="00BE734A" w:rsidP="00A1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</w:t>
            </w:r>
          </w:p>
          <w:p w:rsidR="00BE734A" w:rsidRPr="00A20984" w:rsidRDefault="00BE734A" w:rsidP="00A1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BE734A" w:rsidRPr="00D93E44" w:rsidRDefault="00BE734A" w:rsidP="00A143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984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 муниципального правового акта) 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4A" w:rsidRPr="00976175" w:rsidRDefault="00976175" w:rsidP="009761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175">
              <w:rPr>
                <w:rFonts w:ascii="Times New Roman" w:eastAsia="Calibri" w:hAnsi="Times New Roman" w:cs="Times New Roman"/>
                <w:sz w:val="24"/>
                <w:szCs w:val="24"/>
              </w:rPr>
              <w:t>05.12.2018</w:t>
            </w:r>
          </w:p>
        </w:tc>
      </w:tr>
      <w:tr w:rsidR="00BE734A" w:rsidRPr="00D93E44" w:rsidTr="00A14386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A20984" w:rsidRDefault="00BE734A" w:rsidP="00A1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организации деятельности а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Агириш</w:t>
            </w:r>
          </w:p>
        </w:tc>
      </w:tr>
      <w:tr w:rsidR="00BE734A" w:rsidRPr="00D93E44" w:rsidTr="00A14386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Агириш</w:t>
            </w:r>
            <w:r w:rsidRPr="00D93E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  <w:tr w:rsidR="00BE734A" w:rsidRPr="00D93E44" w:rsidTr="00A14386">
        <w:trPr>
          <w:trHeight w:val="6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F20324" w:rsidRDefault="00BE734A" w:rsidP="00A14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2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  <w:p w:rsidR="00BE734A" w:rsidRPr="00D93E44" w:rsidRDefault="00BE734A" w:rsidP="00A14386">
            <w:pPr>
              <w:rPr>
                <w:rFonts w:eastAsia="Times New Roman"/>
                <w:color w:val="000000"/>
                <w:lang w:eastAsia="ru-RU"/>
              </w:rPr>
            </w:pPr>
            <w:r w:rsidRPr="00F2032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Департамент жилищно-коммунального комплекса                            и энергетики Ханты-Мансийского автономного округа – Югры, Советский район</w:t>
            </w:r>
          </w:p>
        </w:tc>
      </w:tr>
      <w:tr w:rsidR="00BE734A" w:rsidRPr="00D93E44" w:rsidTr="00A14386">
        <w:trPr>
          <w:trHeight w:val="6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tabs>
                <w:tab w:val="left" w:pos="524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D93E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поселения Агириш.</w:t>
            </w:r>
          </w:p>
        </w:tc>
      </w:tr>
      <w:tr w:rsidR="00BE734A" w:rsidRPr="00D93E44" w:rsidTr="00A14386">
        <w:trPr>
          <w:trHeight w:val="134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 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3E44">
              <w:rPr>
                <w:rFonts w:ascii="Times New Roman" w:hAnsi="Times New Roman"/>
                <w:sz w:val="24"/>
                <w:szCs w:val="24"/>
              </w:rPr>
              <w:t>1.</w:t>
            </w:r>
            <w:r w:rsidRPr="00D93E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Повышение благоустройства дворовых территорий многоквартирных жилых домов и проездов к дворовым территориям.</w:t>
            </w:r>
          </w:p>
          <w:p w:rsidR="00BE734A" w:rsidRPr="00D93E44" w:rsidRDefault="00BE734A" w:rsidP="00A14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E44">
              <w:rPr>
                <w:rFonts w:ascii="Times New Roman" w:hAnsi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:rsidR="00BE734A" w:rsidRPr="00D93E44" w:rsidRDefault="00BE734A" w:rsidP="00A14386">
            <w:pPr>
              <w:tabs>
                <w:tab w:val="left" w:pos="5245"/>
              </w:tabs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D93E44">
              <w:rPr>
                <w:rFonts w:ascii="Times New Roman" w:eastAsia="Calibri" w:hAnsi="Times New Roman" w:cs="Times New Roman"/>
                <w:sz w:val="24"/>
              </w:rPr>
              <w:t>Повышение  уровня  вовлеченности  заинтересованных граждан, организаций в реализацию мероприятий по формированию комфортной городской среды.</w:t>
            </w:r>
          </w:p>
        </w:tc>
      </w:tr>
      <w:tr w:rsidR="00BE734A" w:rsidRPr="00D93E44" w:rsidTr="00A14386">
        <w:trPr>
          <w:trHeight w:val="65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D93E44" w:rsidRDefault="00BE734A" w:rsidP="00A14386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B40C94" w:rsidRDefault="00BE734A" w:rsidP="00A14386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40C94">
              <w:rPr>
                <w:rFonts w:ascii="Times New Roman" w:hAnsi="Times New Roman"/>
                <w:sz w:val="24"/>
                <w:szCs w:val="24"/>
              </w:rPr>
              <w:t>Обеспечение формирования единого облика муниципального образования.</w:t>
            </w:r>
          </w:p>
          <w:p w:rsidR="00BE734A" w:rsidRDefault="00BE734A" w:rsidP="00A14386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40C94">
              <w:rPr>
                <w:rFonts w:ascii="Times New Roman" w:hAnsi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</w:t>
            </w:r>
            <w:r>
              <w:rPr>
                <w:rFonts w:ascii="Times New Roman" w:hAnsi="Times New Roman"/>
                <w:sz w:val="24"/>
                <w:szCs w:val="24"/>
              </w:rPr>
              <w:t>аходящиеся</w:t>
            </w:r>
            <w:r w:rsidRPr="00B40C94">
              <w:rPr>
                <w:rFonts w:ascii="Times New Roman" w:hAnsi="Times New Roman"/>
                <w:sz w:val="24"/>
                <w:szCs w:val="24"/>
              </w:rPr>
              <w:t xml:space="preserve">  в частной собственности и прилегающие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C94">
              <w:rPr>
                <w:rFonts w:ascii="Times New Roman" w:hAnsi="Times New Roman"/>
                <w:sz w:val="24"/>
                <w:szCs w:val="24"/>
              </w:rPr>
              <w:t xml:space="preserve"> к ним территории.</w:t>
            </w:r>
          </w:p>
          <w:p w:rsidR="00BE734A" w:rsidRPr="00B40C94" w:rsidRDefault="00BE734A" w:rsidP="00A14386">
            <w:pPr>
              <w:tabs>
                <w:tab w:val="left" w:pos="524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40C94">
              <w:rPr>
                <w:rFonts w:ascii="Times New Roman" w:hAnsi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BE734A" w:rsidRPr="00D93E44" w:rsidTr="00A14386">
        <w:trPr>
          <w:trHeight w:val="1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D93E44" w:rsidRDefault="00BE734A" w:rsidP="00A14386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в Советском районе национальных проектов (программ) Российской Федерации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D93E44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E734A" w:rsidRPr="00D93E44" w:rsidTr="00A14386">
        <w:trPr>
          <w:trHeight w:val="126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D93E44" w:rsidRDefault="00BE734A" w:rsidP="00A14386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C94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D93E44" w:rsidRDefault="00BE734A" w:rsidP="00A14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Pr="00D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 МКД, в отношении которых проведены работы по благоустройству, от общего количества дворовых территорий МКД; </w:t>
            </w:r>
          </w:p>
          <w:p w:rsidR="00BE734A" w:rsidRPr="00D93E44" w:rsidRDefault="00BE734A" w:rsidP="00A14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D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 МКД, приведенных в нормативное состояние; </w:t>
            </w:r>
          </w:p>
          <w:p w:rsidR="00BE734A" w:rsidRPr="00D93E44" w:rsidRDefault="00BE734A" w:rsidP="00A14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Pr="00D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территорий, на которых проведен ремонт асфальтобетонного покрытия, устройство тротуаров и парковочных мест; </w:t>
            </w:r>
          </w:p>
          <w:p w:rsidR="00BE734A" w:rsidRPr="00D93E44" w:rsidRDefault="00BE734A" w:rsidP="00A14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доли</w:t>
            </w:r>
            <w:r w:rsidRPr="00D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</w:t>
            </w:r>
          </w:p>
          <w:p w:rsidR="00BE734A" w:rsidRPr="00D93E44" w:rsidRDefault="00BE734A" w:rsidP="00A14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Pr="00D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благоустроенных общественных территорий муниципального образования, от общего количества общественных территорий муниципального образования; </w:t>
            </w:r>
          </w:p>
          <w:p w:rsidR="00BE734A" w:rsidRPr="00D93E44" w:rsidRDefault="00BE734A" w:rsidP="00A14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Pr="00D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информирования о мероприятиях по формированию современной городской среды муниципального образования; </w:t>
            </w:r>
          </w:p>
          <w:p w:rsidR="00BE734A" w:rsidRPr="00D93E44" w:rsidRDefault="00BE734A" w:rsidP="00A14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</w:t>
            </w:r>
            <w:r w:rsidRPr="00D93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3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населения в мероприятиях, проводимых в рамках Программы</w:t>
            </w:r>
          </w:p>
        </w:tc>
      </w:tr>
      <w:tr w:rsidR="00BE734A" w:rsidRPr="00D93E44" w:rsidTr="00A14386">
        <w:trPr>
          <w:trHeight w:val="6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D93E44" w:rsidRDefault="00BE734A" w:rsidP="00A14386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муниципальной программы </w:t>
            </w: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(разрабатывается на срок от трех лет)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D93E44" w:rsidRDefault="00BE734A" w:rsidP="00A14386">
            <w:pPr>
              <w:rPr>
                <w:rFonts w:ascii="Times New Roman" w:hAnsi="Times New Roman"/>
                <w:sz w:val="24"/>
                <w:szCs w:val="24"/>
              </w:rPr>
            </w:pPr>
            <w:r w:rsidRPr="00FE79A1">
              <w:rPr>
                <w:rFonts w:ascii="Times New Roman" w:hAnsi="Times New Roman" w:cs="Times New Roman"/>
                <w:sz w:val="24"/>
                <w:szCs w:val="24"/>
              </w:rPr>
              <w:t>2019 - 2025 годы и на период до 2030 года</w:t>
            </w:r>
          </w:p>
        </w:tc>
      </w:tr>
      <w:tr w:rsidR="00BE734A" w:rsidRPr="00D93E44" w:rsidTr="00A143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D93E44" w:rsidRDefault="00BE734A" w:rsidP="00A14386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34A" w:rsidRPr="00F1522C" w:rsidRDefault="00BE734A" w:rsidP="00A1438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hAnsi="Times New Roman" w:cs="Times New Roman"/>
                <w:sz w:val="24"/>
                <w:szCs w:val="24"/>
              </w:rPr>
              <w:t xml:space="preserve">1.Общий объем финансирования государственной программы в 2019 - 2025 годах и на период до 2030 года составляет </w:t>
            </w:r>
            <w:r w:rsidR="00374B54">
              <w:rPr>
                <w:rFonts w:ascii="Times New Roman" w:hAnsi="Times New Roman" w:cs="Times New Roman"/>
                <w:sz w:val="24"/>
                <w:szCs w:val="24"/>
              </w:rPr>
              <w:t>3 928,6</w:t>
            </w:r>
            <w:r w:rsidRPr="00F1522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1 291,2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1 291,2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руб.;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C221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 346,2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руб.;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>2023 год –</w:t>
            </w:r>
            <w:r w:rsid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тыс. руб.;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тыс. руб.;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тыс. руб.;</w:t>
            </w:r>
          </w:p>
          <w:p w:rsidR="00BE734A" w:rsidRDefault="00086FF6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</w:t>
            </w:r>
            <w:r w:rsidR="00BE734A"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734A"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2030 год – </w:t>
            </w:r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="00BE734A"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руб.</w:t>
            </w:r>
          </w:p>
          <w:p w:rsidR="00C22198" w:rsidRPr="00C22198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 </w:t>
            </w: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бюджета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1455,6 </w:t>
            </w: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C22198" w:rsidRPr="00C22198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22198" w:rsidRPr="00C22198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478,4</w:t>
            </w: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 </w:t>
            </w:r>
          </w:p>
          <w:p w:rsidR="00C22198" w:rsidRPr="00C22198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- 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478,4</w:t>
            </w: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22198" w:rsidRPr="00C22198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498,8</w:t>
            </w: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C22198" w:rsidRPr="00C22198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0,00 тыс. руб. </w:t>
            </w:r>
          </w:p>
          <w:p w:rsidR="00C22198" w:rsidRPr="00C22198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0,00 тыс. руб. </w:t>
            </w:r>
          </w:p>
          <w:p w:rsidR="00C22198" w:rsidRPr="00C22198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>2025 год – 0,00 тыс. руб.</w:t>
            </w:r>
          </w:p>
          <w:p w:rsidR="00C22198" w:rsidRPr="00F1522C" w:rsidRDefault="00C22198" w:rsidP="00C221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198">
              <w:rPr>
                <w:rFonts w:ascii="Times New Roman" w:eastAsia="Calibri" w:hAnsi="Times New Roman" w:cs="Times New Roman"/>
                <w:sz w:val="24"/>
                <w:szCs w:val="24"/>
              </w:rPr>
              <w:t>2026-2030 год – 0,00 тыс. руб.</w:t>
            </w:r>
          </w:p>
          <w:p w:rsidR="00BE734A" w:rsidRPr="00F1522C" w:rsidRDefault="00C22198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  <w:r w:rsidR="00BE734A"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734A"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Средства бюджета Ханты-Мансийского автономного округа - Югры (далее бюджет ХМАО - Югры) – </w:t>
            </w:r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2 276,5</w:t>
            </w:r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734A"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>тыс. руб</w:t>
            </w:r>
            <w:r w:rsidR="00086F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6FF6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748,2</w:t>
            </w:r>
            <w:r w:rsidR="00086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748,2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6FF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E734A" w:rsidRPr="00F1522C" w:rsidRDefault="00086FF6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 –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780,1</w:t>
            </w:r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86FF6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 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6FF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 – 0,00  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086FF6">
              <w:rPr>
                <w:rFonts w:ascii="Times New Roman" w:eastAsia="Calibri" w:hAnsi="Times New Roman" w:cs="Times New Roman"/>
                <w:sz w:val="24"/>
                <w:szCs w:val="24"/>
              </w:rPr>
              <w:t>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год  – 0,00  </w:t>
            </w:r>
            <w:r w:rsidR="00086FF6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>2026 год –2030 год – 0,00   тыс. руб.</w:t>
            </w:r>
          </w:p>
          <w:p w:rsidR="00BE734A" w:rsidRPr="00F1522C" w:rsidRDefault="00C22198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374B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городского поселения </w:t>
            </w:r>
            <w:proofErr w:type="spellStart"/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>Агириш</w:t>
            </w:r>
            <w:proofErr w:type="spellEnd"/>
            <w:r w:rsidR="00BE734A"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7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D11213">
              <w:rPr>
                <w:rFonts w:ascii="Times New Roman" w:eastAsia="Calibri" w:hAnsi="Times New Roman" w:cs="Times New Roman"/>
                <w:sz w:val="24"/>
                <w:szCs w:val="24"/>
              </w:rPr>
              <w:t>196,5</w:t>
            </w:r>
            <w:r w:rsidR="00BE734A"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>2019 год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D11213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</w:t>
            </w:r>
            <w:r w:rsidR="00D11213"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D11213">
              <w:rPr>
                <w:rFonts w:ascii="Times New Roman" w:eastAsia="Calibri" w:hAnsi="Times New Roman" w:cs="Times New Roman"/>
                <w:sz w:val="24"/>
                <w:szCs w:val="24"/>
              </w:rPr>
              <w:t>67,3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E734A" w:rsidRPr="00F1522C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E734A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  <w:r w:rsidRPr="00F1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BE734A" w:rsidRPr="00D93E44" w:rsidRDefault="00BE734A" w:rsidP="00A143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2026-2030 год – 0,00 тыс. руб.</w:t>
            </w:r>
          </w:p>
        </w:tc>
      </w:tr>
      <w:tr w:rsidR="00BE734A" w:rsidRPr="00D93E44" w:rsidTr="00A1438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D93E44" w:rsidRDefault="00BE734A" w:rsidP="00A14386">
            <w:pPr>
              <w:tabs>
                <w:tab w:val="left" w:pos="52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Параметры финансового обеспечения портфеля проектов, проекта, </w:t>
            </w:r>
            <w:proofErr w:type="gramStart"/>
            <w:r w:rsidRPr="005D0945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5D094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4A" w:rsidRPr="00EB5822" w:rsidRDefault="00BE734A" w:rsidP="00A14386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BE734A" w:rsidRDefault="00BE734A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BE734A" w:rsidRDefault="00BE734A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BE734A" w:rsidRDefault="00BE734A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C4FF7" w:rsidRDefault="005C4FF7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C322AB" w:rsidRDefault="00C322AB" w:rsidP="0093333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  <w:sectPr w:rsidR="00C322AB" w:rsidSect="00551072">
          <w:pgSz w:w="11906" w:h="16838"/>
          <w:pgMar w:top="567" w:right="566" w:bottom="284" w:left="1701" w:header="708" w:footer="708" w:gutter="0"/>
          <w:cols w:space="708"/>
          <w:docGrid w:linePitch="360"/>
        </w:sectPr>
      </w:pPr>
    </w:p>
    <w:p w:rsidR="0093333A" w:rsidRPr="008F0802" w:rsidRDefault="0093333A" w:rsidP="0093333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F0802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C322AB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</w:t>
      </w:r>
    </w:p>
    <w:p w:rsidR="0093333A" w:rsidRPr="008F0802" w:rsidRDefault="0093333A" w:rsidP="0093333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к постановлению              </w:t>
      </w:r>
    </w:p>
    <w:p w:rsidR="0093333A" w:rsidRPr="008F0802" w:rsidRDefault="0093333A" w:rsidP="0093333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а</w:t>
      </w: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дминистрации </w:t>
      </w:r>
      <w:proofErr w:type="gramStart"/>
      <w:r w:rsidRPr="008F0802">
        <w:rPr>
          <w:rFonts w:ascii="Times New Roman" w:hAnsi="Times New Roman" w:cs="Times New Roman"/>
          <w:sz w:val="20"/>
          <w:szCs w:val="20"/>
          <w:lang w:eastAsia="ar-SA"/>
        </w:rPr>
        <w:t>городского</w:t>
      </w:r>
      <w:proofErr w:type="gramEnd"/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</w:p>
    <w:p w:rsidR="0093333A" w:rsidRPr="008F0802" w:rsidRDefault="0093333A" w:rsidP="0093333A">
      <w:pPr>
        <w:pStyle w:val="a4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поселения Агириш</w:t>
      </w:r>
    </w:p>
    <w:p w:rsidR="0093333A" w:rsidRPr="008F0802" w:rsidRDefault="0093333A" w:rsidP="0093333A">
      <w:pPr>
        <w:pStyle w:val="a4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F0802">
        <w:rPr>
          <w:rFonts w:ascii="Times New Roman" w:hAnsi="Times New Roman" w:cs="Times New Roman"/>
          <w:sz w:val="20"/>
          <w:szCs w:val="20"/>
          <w:lang w:eastAsia="ar-SA"/>
        </w:rPr>
        <w:t xml:space="preserve">            </w:t>
      </w:r>
      <w:r w:rsidR="00F909BC">
        <w:rPr>
          <w:rFonts w:ascii="Times New Roman" w:hAnsi="Times New Roman" w:cs="Times New Roman"/>
          <w:sz w:val="20"/>
          <w:szCs w:val="20"/>
          <w:lang w:eastAsia="ar-SA"/>
        </w:rPr>
        <w:t xml:space="preserve">от </w:t>
      </w:r>
      <w:r w:rsidR="00943D73">
        <w:rPr>
          <w:rFonts w:ascii="Times New Roman" w:hAnsi="Times New Roman" w:cs="Times New Roman"/>
          <w:sz w:val="20"/>
          <w:szCs w:val="20"/>
          <w:lang w:eastAsia="ar-SA"/>
        </w:rPr>
        <w:t>20</w:t>
      </w:r>
      <w:r w:rsidR="00D11213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ar-SA"/>
        </w:rPr>
        <w:t>.</w:t>
      </w:r>
      <w:r w:rsidR="00976175">
        <w:rPr>
          <w:rFonts w:ascii="Times New Roman" w:hAnsi="Times New Roman" w:cs="Times New Roman"/>
          <w:sz w:val="20"/>
          <w:szCs w:val="20"/>
          <w:lang w:eastAsia="ar-SA"/>
        </w:rPr>
        <w:t>0</w:t>
      </w:r>
      <w:r w:rsidR="00D11213">
        <w:rPr>
          <w:rFonts w:ascii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hAnsi="Times New Roman" w:cs="Times New Roman"/>
          <w:sz w:val="20"/>
          <w:szCs w:val="20"/>
          <w:lang w:eastAsia="ar-SA"/>
        </w:rPr>
        <w:t>.20</w:t>
      </w:r>
      <w:r w:rsidR="00976175">
        <w:rPr>
          <w:rFonts w:ascii="Times New Roman" w:hAnsi="Times New Roman" w:cs="Times New Roman"/>
          <w:sz w:val="20"/>
          <w:szCs w:val="20"/>
          <w:lang w:eastAsia="ar-SA"/>
        </w:rPr>
        <w:t>20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№</w:t>
      </w:r>
      <w:r w:rsidR="00943D73">
        <w:rPr>
          <w:rFonts w:ascii="Times New Roman" w:hAnsi="Times New Roman" w:cs="Times New Roman"/>
          <w:sz w:val="20"/>
          <w:szCs w:val="20"/>
          <w:lang w:eastAsia="ar-SA"/>
        </w:rPr>
        <w:t>17</w:t>
      </w:r>
      <w:r w:rsidR="00D11213">
        <w:rPr>
          <w:rFonts w:ascii="Times New Roman" w:hAnsi="Times New Roman" w:cs="Times New Roman"/>
          <w:sz w:val="20"/>
          <w:szCs w:val="20"/>
          <w:lang w:eastAsia="ar-SA"/>
        </w:rPr>
        <w:t>/</w:t>
      </w:r>
      <w:r>
        <w:rPr>
          <w:rFonts w:ascii="Times New Roman" w:hAnsi="Times New Roman" w:cs="Times New Roman"/>
          <w:sz w:val="20"/>
          <w:szCs w:val="20"/>
          <w:lang w:eastAsia="ar-SA"/>
        </w:rPr>
        <w:t>НПА</w:t>
      </w:r>
    </w:p>
    <w:p w:rsidR="00014175" w:rsidRDefault="00014175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14175" w:rsidRDefault="00014175" w:rsidP="00BE734A">
      <w:pPr>
        <w:tabs>
          <w:tab w:val="left" w:pos="4821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37F58" w:rsidRPr="00E71592" w:rsidRDefault="004974FB" w:rsidP="00F806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E71592">
        <w:rPr>
          <w:rFonts w:ascii="Times New Roman" w:hAnsi="Times New Roman" w:cs="Times New Roman"/>
        </w:rPr>
        <w:t>аблица 2</w:t>
      </w:r>
    </w:p>
    <w:p w:rsidR="00037F58" w:rsidRPr="003C5E40" w:rsidRDefault="00037F58" w:rsidP="00037F58">
      <w:pPr>
        <w:widowControl w:val="0"/>
        <w:autoSpaceDE w:val="0"/>
        <w:jc w:val="center"/>
        <w:rPr>
          <w:rFonts w:ascii="Times New Roman" w:hAnsi="Times New Roman" w:cs="Times New Roman"/>
          <w:lang w:eastAsia="ru-RU"/>
        </w:rPr>
      </w:pPr>
      <w:r>
        <w:tab/>
      </w:r>
      <w:r w:rsidRPr="003C5E40">
        <w:rPr>
          <w:rFonts w:ascii="Times New Roman" w:hAnsi="Times New Roman" w:cs="Times New Roman"/>
          <w:lang w:eastAsia="ru-RU"/>
        </w:rPr>
        <w:t>Перечень основных мероприятий муниципальной программы.</w:t>
      </w:r>
    </w:p>
    <w:p w:rsidR="00037F58" w:rsidRPr="003C5E40" w:rsidRDefault="00037F58" w:rsidP="00037F58">
      <w:pPr>
        <w:widowControl w:val="0"/>
        <w:autoSpaceDE w:val="0"/>
        <w:jc w:val="center"/>
        <w:rPr>
          <w:rFonts w:ascii="Times New Roman" w:hAnsi="Times New Roman" w:cs="Times New Roman"/>
        </w:rPr>
      </w:pPr>
      <w:r w:rsidRPr="003C5E40">
        <w:rPr>
          <w:rFonts w:ascii="Times New Roman" w:hAnsi="Times New Roman" w:cs="Times New Roman"/>
          <w:lang w:eastAsia="ru-RU"/>
        </w:rPr>
        <w:t xml:space="preserve"> </w:t>
      </w:r>
    </w:p>
    <w:tbl>
      <w:tblPr>
        <w:tblW w:w="15493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411"/>
        <w:gridCol w:w="1701"/>
        <w:gridCol w:w="928"/>
        <w:gridCol w:w="914"/>
        <w:gridCol w:w="851"/>
        <w:gridCol w:w="850"/>
        <w:gridCol w:w="851"/>
        <w:gridCol w:w="750"/>
        <w:gridCol w:w="100"/>
        <w:gridCol w:w="609"/>
        <w:gridCol w:w="242"/>
        <w:gridCol w:w="609"/>
        <w:gridCol w:w="241"/>
        <w:gridCol w:w="467"/>
      </w:tblGrid>
      <w:tr w:rsidR="00037F58" w:rsidRPr="003C5E40" w:rsidTr="00F806CE">
        <w:trPr>
          <w:trHeight w:val="28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</w:t>
            </w: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муниципальной программы </w:t>
            </w: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(их связь с целевыми показателями муниципальной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</w:t>
            </w: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037F58" w:rsidRPr="003C5E40" w:rsidTr="00F806CE">
        <w:trPr>
          <w:trHeight w:val="288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37F58" w:rsidRPr="003C5E40" w:rsidTr="00F806CE">
        <w:trPr>
          <w:trHeight w:val="493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58" w:rsidRPr="003C5E40" w:rsidRDefault="00037F58" w:rsidP="00A1438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037F58" w:rsidRPr="00144397" w:rsidTr="00F806CE">
        <w:trPr>
          <w:trHeight w:val="288"/>
        </w:trPr>
        <w:tc>
          <w:tcPr>
            <w:tcW w:w="15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58" w:rsidRPr="003C5E40" w:rsidRDefault="00037F58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1. Повышение уровня благоустройства дворовых территорий</w:t>
            </w:r>
          </w:p>
        </w:tc>
      </w:tr>
      <w:tr w:rsidR="00DF4EB7" w:rsidRPr="00144397" w:rsidTr="005E2098">
        <w:trPr>
          <w:trHeight w:val="264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дворовой территории ул. </w:t>
            </w: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Спортивная</w:t>
            </w:r>
            <w:proofErr w:type="gramEnd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Юбилейная, 26</w:t>
            </w:r>
          </w:p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гириш</w:t>
            </w:r>
            <w:proofErr w:type="spellEnd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Ремонт дворовых проездов, установ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 скамеек и урн для мусора.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Советского района, администрация городского поселения Агириш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43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323,8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323,8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84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Ханты-Мансийского автономного округа – Югры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(далее Бюджет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480,1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480,1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B66C36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F1CE4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Агириш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дворовой </w:t>
            </w:r>
            <w:proofErr w:type="spell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террито-рии</w:t>
            </w:r>
            <w:proofErr w:type="spellEnd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зержинского</w:t>
            </w:r>
            <w:proofErr w:type="spellEnd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 29, 31, </w:t>
            </w:r>
            <w:proofErr w:type="spell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г.п.Агириш</w:t>
            </w:r>
            <w:proofErr w:type="spellEnd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Ремонт дворовых проездов, устано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вка скамеек и урн для мусора.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3C5E40" w:rsidRDefault="00DF4EB7" w:rsidP="00DF4EB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дминистрация городского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селения Агириш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445,0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445,0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40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40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CE4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5E209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0461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0461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дворовой </w:t>
            </w:r>
            <w:proofErr w:type="spell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еррито-рии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Молодежная, д. 9, 1</w:t>
            </w: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1, </w:t>
            </w:r>
            <w:proofErr w:type="spell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gram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гириш</w:t>
            </w:r>
            <w:proofErr w:type="spell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4EB7" w:rsidRPr="003C5E40" w:rsidRDefault="00DF4EB7" w:rsidP="000461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Ремонт дворовых проездов, устано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вка скамеек и урн для мусора.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D3376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0461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дворовой </w:t>
            </w:r>
            <w:proofErr w:type="spell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еррито-рии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50 лет ВЛКСМ, д. 16</w:t>
            </w: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gram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гириш</w:t>
            </w:r>
            <w:proofErr w:type="spell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4EB7" w:rsidRPr="003C5E40" w:rsidRDefault="00DF4EB7" w:rsidP="000461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проездов, устано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вка скамеек и урн для мусора.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0461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278,4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0461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196,6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196,6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022403">
        <w:trPr>
          <w:trHeight w:val="4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0461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56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04614D" w:rsidRDefault="00DF4EB7" w:rsidP="0004614D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B026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</w:t>
            </w:r>
            <w:proofErr w:type="gram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дворовой</w:t>
            </w:r>
            <w:proofErr w:type="gram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еррито-рии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Юбилейная д.30, д. 26  и</w:t>
            </w:r>
          </w:p>
          <w:p w:rsidR="00DF4EB7" w:rsidRPr="0004614D" w:rsidRDefault="00DF4EB7" w:rsidP="00B026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Спортивная д. 29, </w:t>
            </w: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gram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гириш</w:t>
            </w:r>
            <w:proofErr w:type="spell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4EB7" w:rsidRPr="0004614D" w:rsidRDefault="00DF4EB7" w:rsidP="00B026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проездов, устано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вка скамеек и урн для мусора.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846,2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B026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220,4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B026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583,5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583,5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B026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04614D" w:rsidRDefault="00DF4EB7" w:rsidP="00B0260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3359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дворовой </w:t>
            </w:r>
            <w:proofErr w:type="spell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еррито-рии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Спортивная, д.24, 26, 28  </w:t>
            </w: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gramStart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gram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гириш</w:t>
            </w:r>
            <w:proofErr w:type="spellEnd"/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F4EB7" w:rsidRPr="0004614D" w:rsidRDefault="00DF4EB7" w:rsidP="003359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461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дворовых проездов, устано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вка скамеек и урн для мусора.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846,2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846,2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3359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323,8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323,8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3359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480,1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480,1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04614D" w:rsidRDefault="00DF4EB7" w:rsidP="003359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7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Default="00DF4EB7" w:rsidP="003C5E4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04614D" w:rsidRDefault="00DF4EB7" w:rsidP="003359C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9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EB7" w:rsidRPr="00144397" w:rsidRDefault="00DF4EB7" w:rsidP="00A1438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44397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3C5E40" w:rsidRDefault="00DF4EB7" w:rsidP="00A14386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 по задаче 1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8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144397" w:rsidRDefault="00DF4EB7" w:rsidP="00A1438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144397" w:rsidRDefault="00DF4EB7" w:rsidP="00A1438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82C35">
        <w:trPr>
          <w:trHeight w:val="41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144397" w:rsidRDefault="00DF4EB7" w:rsidP="00A1438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82C35">
        <w:trPr>
          <w:trHeight w:val="54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144397" w:rsidRDefault="00DF4EB7" w:rsidP="00A14386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EB7" w:rsidRPr="003C5E40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2C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городского </w:t>
            </w:r>
            <w:r w:rsidRPr="00B82C35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поселения Агириш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220"/>
        </w:trPr>
        <w:tc>
          <w:tcPr>
            <w:tcW w:w="15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территории Храма Божией Матери </w:t>
            </w:r>
            <w:proofErr w:type="spell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Абалакской</w:t>
            </w:r>
            <w:proofErr w:type="spellEnd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ул.8Марта, </w:t>
            </w:r>
            <w:proofErr w:type="spell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зержинского</w:t>
            </w:r>
            <w:proofErr w:type="spellEnd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г.п.Агириш</w:t>
            </w:r>
            <w:proofErr w:type="spellEnd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 Освещени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е, скамейки, урны, парковка.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Советского района, администрация городского поселения Агириш (по согласованию)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445,0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445,0</w:t>
            </w:r>
            <w:r w:rsidRPr="003C5E40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B66C36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B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131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общественной территории, прилегающей к МБУ КСК "Современник" (со стороны ПАО "Сбербанк"), </w:t>
            </w:r>
            <w:proofErr w:type="spell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инницкая</w:t>
            </w:r>
            <w:proofErr w:type="spellEnd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г.п.Агири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Скамейки, урны, парковка.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Советского района, администрация городского поселения Агириш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8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5E2098">
        <w:trPr>
          <w:trHeight w:val="55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B66C36">
        <w:trPr>
          <w:trHeight w:val="55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B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15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 детской спортивной площадки по ул. Спортивной, д.18,20</w:t>
            </w:r>
          </w:p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Волейбольная площадка, спортивное оборудование, зона отдыха, освещение, урны.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F806C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FE071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B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5016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1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детской спортивной площадки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Таежная</w:t>
            </w:r>
            <w:proofErr w:type="gramEnd"/>
          </w:p>
          <w:p w:rsidR="00DF4EB7" w:rsidRDefault="00DF4EB7" w:rsidP="0035016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Спортивное оборудование, освещение, урны, ограждение.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F806C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2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0B0E36">
        <w:trPr>
          <w:trHeight w:val="25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1B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78A8">
        <w:trPr>
          <w:trHeight w:val="32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0B0E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1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детской спортивной площадки по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Сибирской</w:t>
            </w:r>
          </w:p>
          <w:p w:rsidR="00DF4EB7" w:rsidRDefault="00DF4EB7" w:rsidP="000B0E3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Спортивное оборудование,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освещение, урны, ограждение.</w:t>
            </w:r>
          </w:p>
        </w:tc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78A8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Федеральный 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78A8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3359C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7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C322A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Default="00DF4EB7" w:rsidP="005510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501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Благоустройство детской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игровой</w:t>
            </w:r>
            <w:r w:rsidRPr="00350168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площадки по ул.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Дзержинского</w:t>
            </w:r>
          </w:p>
          <w:p w:rsidR="00DF4EB7" w:rsidRDefault="00DF4EB7" w:rsidP="005510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Детский игровой комплекс.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5510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городского поселения Агириш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EB7" w:rsidRPr="00B02607" w:rsidRDefault="00DF4EB7" w:rsidP="005510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497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28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Default="00DF4EB7" w:rsidP="005510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5510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55107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EB7" w:rsidRPr="00B02607" w:rsidRDefault="00DF4EB7" w:rsidP="0055107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13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497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54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5E2098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7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13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71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648"/>
        </w:trPr>
        <w:tc>
          <w:tcPr>
            <w:tcW w:w="154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 3. Повышение уровня вовлечённости заинтересованных граждан, организаций в реализацию мероприятий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 формированию комфортной городской среды.</w:t>
            </w:r>
          </w:p>
        </w:tc>
      </w:tr>
      <w:tr w:rsidR="00DF4EB7" w:rsidRPr="00144397" w:rsidTr="00F806CE">
        <w:trPr>
          <w:trHeight w:val="118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Трудовое и (или) финансовое участие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собственников помещений в много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квартирных домах в выполнении минимального перечня работ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благоустройству дворовых терри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торий, а также заинтересованных лиц в мероприятиях по благоустройству общественных территорий</w:t>
            </w:r>
          </w:p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EB7" w:rsidRPr="00B02607" w:rsidRDefault="00DF4EB7" w:rsidP="00F806C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B66C36">
        <w:trPr>
          <w:trHeight w:val="90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497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3 928,6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1346,2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82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1 455,6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498,8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88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4974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2 276,5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B66C36">
        <w:trPr>
          <w:trHeight w:val="94"/>
        </w:trPr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196,5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DE04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C5E40" w:rsidRDefault="00DF4EB7" w:rsidP="00B66C3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28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F806CE">
        <w:trPr>
          <w:trHeight w:val="5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Портфели проектов и проекты, направленные том числе на реализацию национальных и федеральных проектов Российской Федерации: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32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187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19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Советского района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144397" w:rsidTr="00F806CE">
        <w:trPr>
          <w:trHeight w:val="609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проектов)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144397" w:rsidTr="00F806CE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B02607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B02607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0260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3359C6" w:rsidTr="00F806CE">
        <w:trPr>
          <w:trHeight w:val="202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F4EB7" w:rsidRPr="003359C6" w:rsidTr="00F806CE">
        <w:trPr>
          <w:trHeight w:val="13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3359C6" w:rsidTr="00F806CE">
        <w:trPr>
          <w:trHeight w:val="252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 w:rsidRPr="0002240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городского поселения Агириш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3359C6" w:rsidTr="00F806CE">
        <w:trPr>
          <w:trHeight w:val="116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Соисполнители: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3359C6" w:rsidTr="00F806CE">
        <w:trPr>
          <w:trHeight w:val="118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F4EB7" w:rsidRPr="003359C6" w:rsidTr="00F806CE">
        <w:trPr>
          <w:trHeight w:val="26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EB7" w:rsidRPr="003359C6" w:rsidRDefault="00DF4EB7" w:rsidP="00A1438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</w:t>
            </w:r>
            <w:r w:rsidRPr="003359C6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ХМАО – Югры)</w:t>
            </w:r>
            <w:proofErr w:type="gramEnd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EB7" w:rsidRPr="003359C6" w:rsidRDefault="00DF4EB7" w:rsidP="00A1438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71592" w:rsidRDefault="00E71592" w:rsidP="00037F58">
      <w:pPr>
        <w:tabs>
          <w:tab w:val="left" w:pos="447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E71592" w:rsidSect="004974FB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59"/>
        </w:tabs>
        <w:ind w:left="928" w:hanging="360"/>
      </w:pPr>
      <w:rPr>
        <w:rFonts w:ascii="Times New Roman" w:hAnsi="Times New Roman" w:cs="Times New Roman" w:hint="default"/>
        <w:sz w:val="24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Calibri" w:hAnsi="Times New Roman" w:cs="Times New Roman" w:hint="default"/>
        <w:sz w:val="24"/>
        <w:szCs w:val="24"/>
        <w:lang w:eastAsia="ru-RU"/>
      </w:rPr>
    </w:lvl>
  </w:abstractNum>
  <w:abstractNum w:abstractNumId="3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DC"/>
    <w:rsid w:val="00014175"/>
    <w:rsid w:val="000217DC"/>
    <w:rsid w:val="00022403"/>
    <w:rsid w:val="00037F58"/>
    <w:rsid w:val="0004614D"/>
    <w:rsid w:val="0007665F"/>
    <w:rsid w:val="00086FF6"/>
    <w:rsid w:val="000B0E36"/>
    <w:rsid w:val="001137DC"/>
    <w:rsid w:val="001871BC"/>
    <w:rsid w:val="001A1472"/>
    <w:rsid w:val="001C2AD8"/>
    <w:rsid w:val="001F29F3"/>
    <w:rsid w:val="00251894"/>
    <w:rsid w:val="002625F5"/>
    <w:rsid w:val="002B3615"/>
    <w:rsid w:val="002C52EF"/>
    <w:rsid w:val="002D5456"/>
    <w:rsid w:val="002F1058"/>
    <w:rsid w:val="002F7240"/>
    <w:rsid w:val="00304671"/>
    <w:rsid w:val="0032758A"/>
    <w:rsid w:val="003359C6"/>
    <w:rsid w:val="00350168"/>
    <w:rsid w:val="00361CE6"/>
    <w:rsid w:val="00374B54"/>
    <w:rsid w:val="003A1280"/>
    <w:rsid w:val="003C5E40"/>
    <w:rsid w:val="00435499"/>
    <w:rsid w:val="004974FB"/>
    <w:rsid w:val="00551072"/>
    <w:rsid w:val="00573FB9"/>
    <w:rsid w:val="00585D35"/>
    <w:rsid w:val="0059116B"/>
    <w:rsid w:val="005C3570"/>
    <w:rsid w:val="005C4FF7"/>
    <w:rsid w:val="005E2098"/>
    <w:rsid w:val="006200F5"/>
    <w:rsid w:val="00643890"/>
    <w:rsid w:val="006513E5"/>
    <w:rsid w:val="0068089F"/>
    <w:rsid w:val="006E70CD"/>
    <w:rsid w:val="007A72E8"/>
    <w:rsid w:val="00844481"/>
    <w:rsid w:val="008D39B3"/>
    <w:rsid w:val="009036CA"/>
    <w:rsid w:val="0093333A"/>
    <w:rsid w:val="00943D73"/>
    <w:rsid w:val="009502B7"/>
    <w:rsid w:val="009713D3"/>
    <w:rsid w:val="00976175"/>
    <w:rsid w:val="009A62C1"/>
    <w:rsid w:val="009B6A3D"/>
    <w:rsid w:val="009D30A3"/>
    <w:rsid w:val="009F6208"/>
    <w:rsid w:val="00A14386"/>
    <w:rsid w:val="00AC4298"/>
    <w:rsid w:val="00AF0C9D"/>
    <w:rsid w:val="00AF1CE4"/>
    <w:rsid w:val="00B02607"/>
    <w:rsid w:val="00B10BC2"/>
    <w:rsid w:val="00B66C36"/>
    <w:rsid w:val="00B678A8"/>
    <w:rsid w:val="00B82C35"/>
    <w:rsid w:val="00B90CDF"/>
    <w:rsid w:val="00BB58BF"/>
    <w:rsid w:val="00BD23B3"/>
    <w:rsid w:val="00BE734A"/>
    <w:rsid w:val="00BF65DF"/>
    <w:rsid w:val="00C22198"/>
    <w:rsid w:val="00C322AB"/>
    <w:rsid w:val="00C35270"/>
    <w:rsid w:val="00C85BC9"/>
    <w:rsid w:val="00CA19C7"/>
    <w:rsid w:val="00CD4943"/>
    <w:rsid w:val="00D11213"/>
    <w:rsid w:val="00D33762"/>
    <w:rsid w:val="00D45D1F"/>
    <w:rsid w:val="00DC1BC6"/>
    <w:rsid w:val="00DE04A5"/>
    <w:rsid w:val="00DE5002"/>
    <w:rsid w:val="00DF4EB7"/>
    <w:rsid w:val="00E71592"/>
    <w:rsid w:val="00ED65A8"/>
    <w:rsid w:val="00F34725"/>
    <w:rsid w:val="00F806CE"/>
    <w:rsid w:val="00F909BC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4A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37F58"/>
    <w:pPr>
      <w:keepNext/>
      <w:tabs>
        <w:tab w:val="num" w:pos="0"/>
      </w:tabs>
      <w:suppressAutoHyphens/>
      <w:ind w:left="786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037F58"/>
    <w:pPr>
      <w:keepNext/>
      <w:tabs>
        <w:tab w:val="num" w:pos="0"/>
      </w:tabs>
      <w:suppressAutoHyphens/>
      <w:ind w:left="786" w:hanging="36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037F58"/>
    <w:pPr>
      <w:keepNext/>
      <w:tabs>
        <w:tab w:val="num" w:pos="0"/>
      </w:tabs>
      <w:suppressAutoHyphens/>
      <w:ind w:left="786" w:hanging="3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037F58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suppressAutoHyphens/>
      <w:ind w:left="786" w:hanging="360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037F58"/>
    <w:pPr>
      <w:keepNext/>
      <w:tabs>
        <w:tab w:val="num" w:pos="0"/>
      </w:tabs>
      <w:suppressAutoHyphens/>
      <w:ind w:left="786" w:hanging="360"/>
      <w:outlineLvl w:val="4"/>
    </w:pPr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paragraph" w:styleId="8">
    <w:name w:val="heading 8"/>
    <w:basedOn w:val="a"/>
    <w:next w:val="a"/>
    <w:link w:val="80"/>
    <w:qFormat/>
    <w:rsid w:val="00037F58"/>
    <w:pPr>
      <w:tabs>
        <w:tab w:val="num" w:pos="0"/>
      </w:tabs>
      <w:suppressAutoHyphens/>
      <w:spacing w:before="240" w:after="60"/>
      <w:ind w:left="786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C4FF7"/>
  </w:style>
  <w:style w:type="paragraph" w:styleId="a4">
    <w:name w:val="No Spacing"/>
    <w:link w:val="a3"/>
    <w:qFormat/>
    <w:rsid w:val="005C4F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37F5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037F58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037F58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037F58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037F58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037F58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WW8Num1z0">
    <w:name w:val="WW8Num1z0"/>
    <w:rsid w:val="00037F58"/>
  </w:style>
  <w:style w:type="character" w:customStyle="1" w:styleId="WW8Num1z1">
    <w:name w:val="WW8Num1z1"/>
    <w:rsid w:val="00037F58"/>
  </w:style>
  <w:style w:type="character" w:customStyle="1" w:styleId="WW8Num1z2">
    <w:name w:val="WW8Num1z2"/>
    <w:rsid w:val="00037F58"/>
  </w:style>
  <w:style w:type="character" w:customStyle="1" w:styleId="WW8Num1z3">
    <w:name w:val="WW8Num1z3"/>
    <w:rsid w:val="00037F58"/>
  </w:style>
  <w:style w:type="character" w:customStyle="1" w:styleId="WW8Num1z4">
    <w:name w:val="WW8Num1z4"/>
    <w:rsid w:val="00037F58"/>
  </w:style>
  <w:style w:type="character" w:customStyle="1" w:styleId="WW8Num1z5">
    <w:name w:val="WW8Num1z5"/>
    <w:rsid w:val="00037F58"/>
  </w:style>
  <w:style w:type="character" w:customStyle="1" w:styleId="WW8Num1z6">
    <w:name w:val="WW8Num1z6"/>
    <w:rsid w:val="00037F58"/>
  </w:style>
  <w:style w:type="character" w:customStyle="1" w:styleId="WW8Num1z7">
    <w:name w:val="WW8Num1z7"/>
    <w:rsid w:val="00037F58"/>
  </w:style>
  <w:style w:type="character" w:customStyle="1" w:styleId="WW8Num1z8">
    <w:name w:val="WW8Num1z8"/>
    <w:rsid w:val="00037F58"/>
  </w:style>
  <w:style w:type="character" w:customStyle="1" w:styleId="21">
    <w:name w:val="Основной шрифт абзаца2"/>
    <w:rsid w:val="00037F58"/>
  </w:style>
  <w:style w:type="character" w:customStyle="1" w:styleId="WW8Num2z0">
    <w:name w:val="WW8Num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037F58"/>
  </w:style>
  <w:style w:type="character" w:customStyle="1" w:styleId="WW8Num2z2">
    <w:name w:val="WW8Num2z2"/>
    <w:rsid w:val="00037F58"/>
  </w:style>
  <w:style w:type="character" w:customStyle="1" w:styleId="WW8Num2z3">
    <w:name w:val="WW8Num2z3"/>
    <w:rsid w:val="00037F58"/>
  </w:style>
  <w:style w:type="character" w:customStyle="1" w:styleId="WW8Num2z4">
    <w:name w:val="WW8Num2z4"/>
    <w:rsid w:val="00037F58"/>
  </w:style>
  <w:style w:type="character" w:customStyle="1" w:styleId="WW8Num2z5">
    <w:name w:val="WW8Num2z5"/>
    <w:rsid w:val="00037F58"/>
  </w:style>
  <w:style w:type="character" w:customStyle="1" w:styleId="WW8Num2z6">
    <w:name w:val="WW8Num2z6"/>
    <w:rsid w:val="00037F58"/>
  </w:style>
  <w:style w:type="character" w:customStyle="1" w:styleId="WW8Num2z7">
    <w:name w:val="WW8Num2z7"/>
    <w:rsid w:val="00037F58"/>
  </w:style>
  <w:style w:type="character" w:customStyle="1" w:styleId="WW8Num2z8">
    <w:name w:val="WW8Num2z8"/>
    <w:rsid w:val="00037F58"/>
  </w:style>
  <w:style w:type="character" w:customStyle="1" w:styleId="WW8Num3z1">
    <w:name w:val="WW8Num3z1"/>
    <w:rsid w:val="00037F58"/>
  </w:style>
  <w:style w:type="character" w:customStyle="1" w:styleId="WW8Num3z2">
    <w:name w:val="WW8Num3z2"/>
    <w:rsid w:val="00037F58"/>
  </w:style>
  <w:style w:type="character" w:customStyle="1" w:styleId="WW8Num3z3">
    <w:name w:val="WW8Num3z3"/>
    <w:rsid w:val="00037F58"/>
  </w:style>
  <w:style w:type="character" w:customStyle="1" w:styleId="WW8Num3z4">
    <w:name w:val="WW8Num3z4"/>
    <w:rsid w:val="00037F58"/>
  </w:style>
  <w:style w:type="character" w:customStyle="1" w:styleId="WW8Num3z5">
    <w:name w:val="WW8Num3z5"/>
    <w:rsid w:val="00037F58"/>
  </w:style>
  <w:style w:type="character" w:customStyle="1" w:styleId="WW8Num3z6">
    <w:name w:val="WW8Num3z6"/>
    <w:rsid w:val="00037F58"/>
  </w:style>
  <w:style w:type="character" w:customStyle="1" w:styleId="WW8Num3z7">
    <w:name w:val="WW8Num3z7"/>
    <w:rsid w:val="00037F58"/>
  </w:style>
  <w:style w:type="character" w:customStyle="1" w:styleId="WW8Num3z8">
    <w:name w:val="WW8Num3z8"/>
    <w:rsid w:val="00037F58"/>
  </w:style>
  <w:style w:type="character" w:customStyle="1" w:styleId="WW8Num4z0">
    <w:name w:val="WW8Num4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037F58"/>
  </w:style>
  <w:style w:type="character" w:customStyle="1" w:styleId="WW8Num4z2">
    <w:name w:val="WW8Num4z2"/>
    <w:rsid w:val="00037F58"/>
  </w:style>
  <w:style w:type="character" w:customStyle="1" w:styleId="WW8Num4z3">
    <w:name w:val="WW8Num4z3"/>
    <w:rsid w:val="00037F58"/>
  </w:style>
  <w:style w:type="character" w:customStyle="1" w:styleId="WW8Num4z4">
    <w:name w:val="WW8Num4z4"/>
    <w:rsid w:val="00037F58"/>
  </w:style>
  <w:style w:type="character" w:customStyle="1" w:styleId="WW8Num4z5">
    <w:name w:val="WW8Num4z5"/>
    <w:rsid w:val="00037F58"/>
  </w:style>
  <w:style w:type="character" w:customStyle="1" w:styleId="WW8Num4z6">
    <w:name w:val="WW8Num4z6"/>
    <w:rsid w:val="00037F58"/>
  </w:style>
  <w:style w:type="character" w:customStyle="1" w:styleId="WW8Num4z7">
    <w:name w:val="WW8Num4z7"/>
    <w:rsid w:val="00037F58"/>
  </w:style>
  <w:style w:type="character" w:customStyle="1" w:styleId="WW8Num4z8">
    <w:name w:val="WW8Num4z8"/>
    <w:rsid w:val="00037F58"/>
  </w:style>
  <w:style w:type="character" w:customStyle="1" w:styleId="WW8Num5z0">
    <w:name w:val="WW8Num5z0"/>
    <w:rsid w:val="00037F58"/>
  </w:style>
  <w:style w:type="character" w:customStyle="1" w:styleId="WW8Num5z1">
    <w:name w:val="WW8Num5z1"/>
    <w:rsid w:val="00037F58"/>
  </w:style>
  <w:style w:type="character" w:customStyle="1" w:styleId="WW8Num5z2">
    <w:name w:val="WW8Num5z2"/>
    <w:rsid w:val="00037F58"/>
  </w:style>
  <w:style w:type="character" w:customStyle="1" w:styleId="WW8Num5z3">
    <w:name w:val="WW8Num5z3"/>
    <w:rsid w:val="00037F58"/>
  </w:style>
  <w:style w:type="character" w:customStyle="1" w:styleId="WW8Num5z4">
    <w:name w:val="WW8Num5z4"/>
    <w:rsid w:val="00037F58"/>
  </w:style>
  <w:style w:type="character" w:customStyle="1" w:styleId="WW8Num5z5">
    <w:name w:val="WW8Num5z5"/>
    <w:rsid w:val="00037F58"/>
  </w:style>
  <w:style w:type="character" w:customStyle="1" w:styleId="WW8Num5z6">
    <w:name w:val="WW8Num5z6"/>
    <w:rsid w:val="00037F58"/>
  </w:style>
  <w:style w:type="character" w:customStyle="1" w:styleId="WW8Num5z7">
    <w:name w:val="WW8Num5z7"/>
    <w:rsid w:val="00037F58"/>
  </w:style>
  <w:style w:type="character" w:customStyle="1" w:styleId="WW8Num5z8">
    <w:name w:val="WW8Num5z8"/>
    <w:rsid w:val="00037F58"/>
  </w:style>
  <w:style w:type="character" w:customStyle="1" w:styleId="WW8Num6z0">
    <w:name w:val="WW8Num6z0"/>
    <w:rsid w:val="00037F58"/>
    <w:rPr>
      <w:rFonts w:hint="default"/>
    </w:rPr>
  </w:style>
  <w:style w:type="character" w:customStyle="1" w:styleId="WW8Num7z0">
    <w:name w:val="WW8Num7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37F58"/>
  </w:style>
  <w:style w:type="character" w:customStyle="1" w:styleId="WW8Num7z2">
    <w:name w:val="WW8Num7z2"/>
    <w:rsid w:val="00037F58"/>
  </w:style>
  <w:style w:type="character" w:customStyle="1" w:styleId="WW8Num7z3">
    <w:name w:val="WW8Num7z3"/>
    <w:rsid w:val="00037F58"/>
  </w:style>
  <w:style w:type="character" w:customStyle="1" w:styleId="WW8Num7z4">
    <w:name w:val="WW8Num7z4"/>
    <w:rsid w:val="00037F58"/>
  </w:style>
  <w:style w:type="character" w:customStyle="1" w:styleId="WW8Num7z5">
    <w:name w:val="WW8Num7z5"/>
    <w:rsid w:val="00037F58"/>
  </w:style>
  <w:style w:type="character" w:customStyle="1" w:styleId="WW8Num7z6">
    <w:name w:val="WW8Num7z6"/>
    <w:rsid w:val="00037F58"/>
  </w:style>
  <w:style w:type="character" w:customStyle="1" w:styleId="WW8Num7z7">
    <w:name w:val="WW8Num7z7"/>
    <w:rsid w:val="00037F58"/>
  </w:style>
  <w:style w:type="character" w:customStyle="1" w:styleId="WW8Num7z8">
    <w:name w:val="WW8Num7z8"/>
    <w:rsid w:val="00037F58"/>
  </w:style>
  <w:style w:type="character" w:customStyle="1" w:styleId="WW8Num8z0">
    <w:name w:val="WW8Num8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037F58"/>
  </w:style>
  <w:style w:type="character" w:customStyle="1" w:styleId="WW8Num8z2">
    <w:name w:val="WW8Num8z2"/>
    <w:rsid w:val="00037F58"/>
  </w:style>
  <w:style w:type="character" w:customStyle="1" w:styleId="WW8Num8z3">
    <w:name w:val="WW8Num8z3"/>
    <w:rsid w:val="00037F58"/>
  </w:style>
  <w:style w:type="character" w:customStyle="1" w:styleId="WW8Num8z4">
    <w:name w:val="WW8Num8z4"/>
    <w:rsid w:val="00037F58"/>
  </w:style>
  <w:style w:type="character" w:customStyle="1" w:styleId="WW8Num8z5">
    <w:name w:val="WW8Num8z5"/>
    <w:rsid w:val="00037F58"/>
  </w:style>
  <w:style w:type="character" w:customStyle="1" w:styleId="WW8Num8z6">
    <w:name w:val="WW8Num8z6"/>
    <w:rsid w:val="00037F58"/>
  </w:style>
  <w:style w:type="character" w:customStyle="1" w:styleId="WW8Num8z7">
    <w:name w:val="WW8Num8z7"/>
    <w:rsid w:val="00037F58"/>
  </w:style>
  <w:style w:type="character" w:customStyle="1" w:styleId="WW8Num8z8">
    <w:name w:val="WW8Num8z8"/>
    <w:rsid w:val="00037F58"/>
  </w:style>
  <w:style w:type="character" w:customStyle="1" w:styleId="WW8Num9z0">
    <w:name w:val="WW8Num9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37F58"/>
  </w:style>
  <w:style w:type="character" w:customStyle="1" w:styleId="WW8Num9z2">
    <w:name w:val="WW8Num9z2"/>
    <w:rsid w:val="00037F58"/>
  </w:style>
  <w:style w:type="character" w:customStyle="1" w:styleId="WW8Num9z3">
    <w:name w:val="WW8Num9z3"/>
    <w:rsid w:val="00037F58"/>
  </w:style>
  <w:style w:type="character" w:customStyle="1" w:styleId="WW8Num9z4">
    <w:name w:val="WW8Num9z4"/>
    <w:rsid w:val="00037F58"/>
  </w:style>
  <w:style w:type="character" w:customStyle="1" w:styleId="WW8Num9z5">
    <w:name w:val="WW8Num9z5"/>
    <w:rsid w:val="00037F58"/>
  </w:style>
  <w:style w:type="character" w:customStyle="1" w:styleId="WW8Num9z6">
    <w:name w:val="WW8Num9z6"/>
    <w:rsid w:val="00037F58"/>
  </w:style>
  <w:style w:type="character" w:customStyle="1" w:styleId="WW8Num9z7">
    <w:name w:val="WW8Num9z7"/>
    <w:rsid w:val="00037F58"/>
  </w:style>
  <w:style w:type="character" w:customStyle="1" w:styleId="WW8Num9z8">
    <w:name w:val="WW8Num9z8"/>
    <w:rsid w:val="00037F58"/>
  </w:style>
  <w:style w:type="character" w:customStyle="1" w:styleId="WW8Num10z0">
    <w:name w:val="WW8Num10z0"/>
    <w:rsid w:val="00037F58"/>
    <w:rPr>
      <w:rFonts w:hint="default"/>
    </w:rPr>
  </w:style>
  <w:style w:type="character" w:customStyle="1" w:styleId="WW8Num10z1">
    <w:name w:val="WW8Num10z1"/>
    <w:rsid w:val="00037F58"/>
  </w:style>
  <w:style w:type="character" w:customStyle="1" w:styleId="WW8Num10z2">
    <w:name w:val="WW8Num10z2"/>
    <w:rsid w:val="00037F58"/>
  </w:style>
  <w:style w:type="character" w:customStyle="1" w:styleId="WW8Num10z3">
    <w:name w:val="WW8Num10z3"/>
    <w:rsid w:val="00037F58"/>
  </w:style>
  <w:style w:type="character" w:customStyle="1" w:styleId="WW8Num10z4">
    <w:name w:val="WW8Num10z4"/>
    <w:rsid w:val="00037F58"/>
  </w:style>
  <w:style w:type="character" w:customStyle="1" w:styleId="WW8Num10z5">
    <w:name w:val="WW8Num10z5"/>
    <w:rsid w:val="00037F58"/>
  </w:style>
  <w:style w:type="character" w:customStyle="1" w:styleId="WW8Num10z6">
    <w:name w:val="WW8Num10z6"/>
    <w:rsid w:val="00037F58"/>
  </w:style>
  <w:style w:type="character" w:customStyle="1" w:styleId="WW8Num10z7">
    <w:name w:val="WW8Num10z7"/>
    <w:rsid w:val="00037F58"/>
  </w:style>
  <w:style w:type="character" w:customStyle="1" w:styleId="WW8Num10z8">
    <w:name w:val="WW8Num10z8"/>
    <w:rsid w:val="00037F58"/>
  </w:style>
  <w:style w:type="character" w:customStyle="1" w:styleId="WW8Num11z0">
    <w:name w:val="WW8Num11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037F58"/>
  </w:style>
  <w:style w:type="character" w:customStyle="1" w:styleId="WW8Num11z2">
    <w:name w:val="WW8Num11z2"/>
    <w:rsid w:val="00037F58"/>
  </w:style>
  <w:style w:type="character" w:customStyle="1" w:styleId="WW8Num11z3">
    <w:name w:val="WW8Num11z3"/>
    <w:rsid w:val="00037F58"/>
  </w:style>
  <w:style w:type="character" w:customStyle="1" w:styleId="WW8Num11z4">
    <w:name w:val="WW8Num11z4"/>
    <w:rsid w:val="00037F58"/>
  </w:style>
  <w:style w:type="character" w:customStyle="1" w:styleId="WW8Num11z5">
    <w:name w:val="WW8Num11z5"/>
    <w:rsid w:val="00037F58"/>
  </w:style>
  <w:style w:type="character" w:customStyle="1" w:styleId="WW8Num11z6">
    <w:name w:val="WW8Num11z6"/>
    <w:rsid w:val="00037F58"/>
  </w:style>
  <w:style w:type="character" w:customStyle="1" w:styleId="WW8Num11z7">
    <w:name w:val="WW8Num11z7"/>
    <w:rsid w:val="00037F58"/>
  </w:style>
  <w:style w:type="character" w:customStyle="1" w:styleId="WW8Num11z8">
    <w:name w:val="WW8Num11z8"/>
    <w:rsid w:val="00037F58"/>
  </w:style>
  <w:style w:type="character" w:customStyle="1" w:styleId="WW8Num12z0">
    <w:name w:val="WW8Num1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037F58"/>
  </w:style>
  <w:style w:type="character" w:customStyle="1" w:styleId="WW8Num12z2">
    <w:name w:val="WW8Num12z2"/>
    <w:rsid w:val="00037F58"/>
  </w:style>
  <w:style w:type="character" w:customStyle="1" w:styleId="WW8Num12z3">
    <w:name w:val="WW8Num12z3"/>
    <w:rsid w:val="00037F58"/>
  </w:style>
  <w:style w:type="character" w:customStyle="1" w:styleId="WW8Num12z4">
    <w:name w:val="WW8Num12z4"/>
    <w:rsid w:val="00037F58"/>
  </w:style>
  <w:style w:type="character" w:customStyle="1" w:styleId="WW8Num12z5">
    <w:name w:val="WW8Num12z5"/>
    <w:rsid w:val="00037F58"/>
  </w:style>
  <w:style w:type="character" w:customStyle="1" w:styleId="WW8Num12z6">
    <w:name w:val="WW8Num12z6"/>
    <w:rsid w:val="00037F58"/>
  </w:style>
  <w:style w:type="character" w:customStyle="1" w:styleId="WW8Num12z7">
    <w:name w:val="WW8Num12z7"/>
    <w:rsid w:val="00037F58"/>
  </w:style>
  <w:style w:type="character" w:customStyle="1" w:styleId="WW8Num12z8">
    <w:name w:val="WW8Num12z8"/>
    <w:rsid w:val="00037F58"/>
  </w:style>
  <w:style w:type="character" w:customStyle="1" w:styleId="WW8Num13z0">
    <w:name w:val="WW8Num13z0"/>
    <w:rsid w:val="00037F58"/>
    <w:rPr>
      <w:rFonts w:hint="default"/>
    </w:rPr>
  </w:style>
  <w:style w:type="character" w:customStyle="1" w:styleId="WW8Num13z1">
    <w:name w:val="WW8Num13z1"/>
    <w:rsid w:val="00037F58"/>
  </w:style>
  <w:style w:type="character" w:customStyle="1" w:styleId="WW8Num13z2">
    <w:name w:val="WW8Num13z2"/>
    <w:rsid w:val="00037F58"/>
  </w:style>
  <w:style w:type="character" w:customStyle="1" w:styleId="WW8Num13z3">
    <w:name w:val="WW8Num13z3"/>
    <w:rsid w:val="00037F58"/>
  </w:style>
  <w:style w:type="character" w:customStyle="1" w:styleId="WW8Num13z4">
    <w:name w:val="WW8Num13z4"/>
    <w:rsid w:val="00037F58"/>
  </w:style>
  <w:style w:type="character" w:customStyle="1" w:styleId="WW8Num13z5">
    <w:name w:val="WW8Num13z5"/>
    <w:rsid w:val="00037F58"/>
  </w:style>
  <w:style w:type="character" w:customStyle="1" w:styleId="WW8Num13z6">
    <w:name w:val="WW8Num13z6"/>
    <w:rsid w:val="00037F58"/>
  </w:style>
  <w:style w:type="character" w:customStyle="1" w:styleId="WW8Num13z7">
    <w:name w:val="WW8Num13z7"/>
    <w:rsid w:val="00037F58"/>
  </w:style>
  <w:style w:type="character" w:customStyle="1" w:styleId="WW8Num13z8">
    <w:name w:val="WW8Num13z8"/>
    <w:rsid w:val="00037F58"/>
  </w:style>
  <w:style w:type="character" w:customStyle="1" w:styleId="WW8Num14z0">
    <w:name w:val="WW8Num14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037F58"/>
  </w:style>
  <w:style w:type="character" w:customStyle="1" w:styleId="WW8Num14z2">
    <w:name w:val="WW8Num14z2"/>
    <w:rsid w:val="00037F58"/>
  </w:style>
  <w:style w:type="character" w:customStyle="1" w:styleId="WW8Num14z3">
    <w:name w:val="WW8Num14z3"/>
    <w:rsid w:val="00037F58"/>
  </w:style>
  <w:style w:type="character" w:customStyle="1" w:styleId="WW8Num14z4">
    <w:name w:val="WW8Num14z4"/>
    <w:rsid w:val="00037F58"/>
  </w:style>
  <w:style w:type="character" w:customStyle="1" w:styleId="WW8Num14z5">
    <w:name w:val="WW8Num14z5"/>
    <w:rsid w:val="00037F58"/>
  </w:style>
  <w:style w:type="character" w:customStyle="1" w:styleId="WW8Num14z6">
    <w:name w:val="WW8Num14z6"/>
    <w:rsid w:val="00037F58"/>
  </w:style>
  <w:style w:type="character" w:customStyle="1" w:styleId="WW8Num14z7">
    <w:name w:val="WW8Num14z7"/>
    <w:rsid w:val="00037F58"/>
  </w:style>
  <w:style w:type="character" w:customStyle="1" w:styleId="WW8Num14z8">
    <w:name w:val="WW8Num14z8"/>
    <w:rsid w:val="00037F58"/>
  </w:style>
  <w:style w:type="character" w:customStyle="1" w:styleId="WW8Num15z0">
    <w:name w:val="WW8Num15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037F58"/>
  </w:style>
  <w:style w:type="character" w:customStyle="1" w:styleId="WW8Num15z2">
    <w:name w:val="WW8Num15z2"/>
    <w:rsid w:val="00037F58"/>
  </w:style>
  <w:style w:type="character" w:customStyle="1" w:styleId="WW8Num15z3">
    <w:name w:val="WW8Num15z3"/>
    <w:rsid w:val="00037F58"/>
  </w:style>
  <w:style w:type="character" w:customStyle="1" w:styleId="WW8Num15z4">
    <w:name w:val="WW8Num15z4"/>
    <w:rsid w:val="00037F58"/>
  </w:style>
  <w:style w:type="character" w:customStyle="1" w:styleId="WW8Num15z5">
    <w:name w:val="WW8Num15z5"/>
    <w:rsid w:val="00037F58"/>
  </w:style>
  <w:style w:type="character" w:customStyle="1" w:styleId="WW8Num15z6">
    <w:name w:val="WW8Num15z6"/>
    <w:rsid w:val="00037F58"/>
  </w:style>
  <w:style w:type="character" w:customStyle="1" w:styleId="WW8Num15z7">
    <w:name w:val="WW8Num15z7"/>
    <w:rsid w:val="00037F58"/>
  </w:style>
  <w:style w:type="character" w:customStyle="1" w:styleId="WW8Num15z8">
    <w:name w:val="WW8Num15z8"/>
    <w:rsid w:val="00037F58"/>
  </w:style>
  <w:style w:type="character" w:customStyle="1" w:styleId="WW8Num16z0">
    <w:name w:val="WW8Num16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037F58"/>
  </w:style>
  <w:style w:type="character" w:customStyle="1" w:styleId="WW8Num16z2">
    <w:name w:val="WW8Num16z2"/>
    <w:rsid w:val="00037F58"/>
  </w:style>
  <w:style w:type="character" w:customStyle="1" w:styleId="WW8Num16z3">
    <w:name w:val="WW8Num16z3"/>
    <w:rsid w:val="00037F58"/>
  </w:style>
  <w:style w:type="character" w:customStyle="1" w:styleId="WW8Num16z4">
    <w:name w:val="WW8Num16z4"/>
    <w:rsid w:val="00037F58"/>
  </w:style>
  <w:style w:type="character" w:customStyle="1" w:styleId="WW8Num16z5">
    <w:name w:val="WW8Num16z5"/>
    <w:rsid w:val="00037F58"/>
  </w:style>
  <w:style w:type="character" w:customStyle="1" w:styleId="WW8Num16z6">
    <w:name w:val="WW8Num16z6"/>
    <w:rsid w:val="00037F58"/>
  </w:style>
  <w:style w:type="character" w:customStyle="1" w:styleId="WW8Num16z7">
    <w:name w:val="WW8Num16z7"/>
    <w:rsid w:val="00037F58"/>
  </w:style>
  <w:style w:type="character" w:customStyle="1" w:styleId="WW8Num16z8">
    <w:name w:val="WW8Num16z8"/>
    <w:rsid w:val="00037F58"/>
  </w:style>
  <w:style w:type="character" w:customStyle="1" w:styleId="WW8Num17z0">
    <w:name w:val="WW8Num17z0"/>
    <w:rsid w:val="00037F58"/>
    <w:rPr>
      <w:rFonts w:hint="default"/>
    </w:rPr>
  </w:style>
  <w:style w:type="character" w:customStyle="1" w:styleId="WW8Num17z1">
    <w:name w:val="WW8Num17z1"/>
    <w:rsid w:val="00037F58"/>
  </w:style>
  <w:style w:type="character" w:customStyle="1" w:styleId="WW8Num17z2">
    <w:name w:val="WW8Num17z2"/>
    <w:rsid w:val="00037F58"/>
  </w:style>
  <w:style w:type="character" w:customStyle="1" w:styleId="WW8Num17z3">
    <w:name w:val="WW8Num17z3"/>
    <w:rsid w:val="00037F58"/>
  </w:style>
  <w:style w:type="character" w:customStyle="1" w:styleId="WW8Num17z4">
    <w:name w:val="WW8Num17z4"/>
    <w:rsid w:val="00037F58"/>
  </w:style>
  <w:style w:type="character" w:customStyle="1" w:styleId="WW8Num17z5">
    <w:name w:val="WW8Num17z5"/>
    <w:rsid w:val="00037F58"/>
  </w:style>
  <w:style w:type="character" w:customStyle="1" w:styleId="WW8Num17z6">
    <w:name w:val="WW8Num17z6"/>
    <w:rsid w:val="00037F58"/>
  </w:style>
  <w:style w:type="character" w:customStyle="1" w:styleId="WW8Num17z7">
    <w:name w:val="WW8Num17z7"/>
    <w:rsid w:val="00037F58"/>
  </w:style>
  <w:style w:type="character" w:customStyle="1" w:styleId="WW8Num17z8">
    <w:name w:val="WW8Num17z8"/>
    <w:rsid w:val="00037F58"/>
  </w:style>
  <w:style w:type="character" w:customStyle="1" w:styleId="WW8Num18z0">
    <w:name w:val="WW8Num18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037F58"/>
  </w:style>
  <w:style w:type="character" w:customStyle="1" w:styleId="WW8Num18z2">
    <w:name w:val="WW8Num18z2"/>
    <w:rsid w:val="00037F58"/>
  </w:style>
  <w:style w:type="character" w:customStyle="1" w:styleId="WW8Num18z3">
    <w:name w:val="WW8Num18z3"/>
    <w:rsid w:val="00037F58"/>
  </w:style>
  <w:style w:type="character" w:customStyle="1" w:styleId="WW8Num18z4">
    <w:name w:val="WW8Num18z4"/>
    <w:rsid w:val="00037F58"/>
  </w:style>
  <w:style w:type="character" w:customStyle="1" w:styleId="WW8Num18z5">
    <w:name w:val="WW8Num18z5"/>
    <w:rsid w:val="00037F58"/>
  </w:style>
  <w:style w:type="character" w:customStyle="1" w:styleId="WW8Num18z6">
    <w:name w:val="WW8Num18z6"/>
    <w:rsid w:val="00037F58"/>
  </w:style>
  <w:style w:type="character" w:customStyle="1" w:styleId="WW8Num18z7">
    <w:name w:val="WW8Num18z7"/>
    <w:rsid w:val="00037F58"/>
  </w:style>
  <w:style w:type="character" w:customStyle="1" w:styleId="WW8Num18z8">
    <w:name w:val="WW8Num18z8"/>
    <w:rsid w:val="00037F58"/>
  </w:style>
  <w:style w:type="character" w:customStyle="1" w:styleId="WW8Num19z0">
    <w:name w:val="WW8Num19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037F58"/>
  </w:style>
  <w:style w:type="character" w:customStyle="1" w:styleId="WW8Num19z2">
    <w:name w:val="WW8Num19z2"/>
    <w:rsid w:val="00037F58"/>
  </w:style>
  <w:style w:type="character" w:customStyle="1" w:styleId="WW8Num19z3">
    <w:name w:val="WW8Num19z3"/>
    <w:rsid w:val="00037F58"/>
  </w:style>
  <w:style w:type="character" w:customStyle="1" w:styleId="WW8Num19z4">
    <w:name w:val="WW8Num19z4"/>
    <w:rsid w:val="00037F58"/>
  </w:style>
  <w:style w:type="character" w:customStyle="1" w:styleId="WW8Num19z5">
    <w:name w:val="WW8Num19z5"/>
    <w:rsid w:val="00037F58"/>
  </w:style>
  <w:style w:type="character" w:customStyle="1" w:styleId="WW8Num19z6">
    <w:name w:val="WW8Num19z6"/>
    <w:rsid w:val="00037F58"/>
  </w:style>
  <w:style w:type="character" w:customStyle="1" w:styleId="WW8Num19z7">
    <w:name w:val="WW8Num19z7"/>
    <w:rsid w:val="00037F58"/>
  </w:style>
  <w:style w:type="character" w:customStyle="1" w:styleId="WW8Num19z8">
    <w:name w:val="WW8Num19z8"/>
    <w:rsid w:val="00037F58"/>
  </w:style>
  <w:style w:type="character" w:customStyle="1" w:styleId="WW8Num20z0">
    <w:name w:val="WW8Num20z0"/>
    <w:rsid w:val="00037F58"/>
    <w:rPr>
      <w:rFonts w:ascii="Times New Roman" w:hAnsi="Times New Roman" w:cs="Times New Roman" w:hint="default"/>
    </w:rPr>
  </w:style>
  <w:style w:type="character" w:customStyle="1" w:styleId="WW8Num21z0">
    <w:name w:val="WW8Num21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037F58"/>
  </w:style>
  <w:style w:type="character" w:customStyle="1" w:styleId="WW8Num21z2">
    <w:name w:val="WW8Num21z2"/>
    <w:rsid w:val="00037F58"/>
  </w:style>
  <w:style w:type="character" w:customStyle="1" w:styleId="WW8Num21z3">
    <w:name w:val="WW8Num21z3"/>
    <w:rsid w:val="00037F58"/>
  </w:style>
  <w:style w:type="character" w:customStyle="1" w:styleId="WW8Num21z4">
    <w:name w:val="WW8Num21z4"/>
    <w:rsid w:val="00037F58"/>
  </w:style>
  <w:style w:type="character" w:customStyle="1" w:styleId="WW8Num21z5">
    <w:name w:val="WW8Num21z5"/>
    <w:rsid w:val="00037F58"/>
  </w:style>
  <w:style w:type="character" w:customStyle="1" w:styleId="WW8Num21z6">
    <w:name w:val="WW8Num21z6"/>
    <w:rsid w:val="00037F58"/>
  </w:style>
  <w:style w:type="character" w:customStyle="1" w:styleId="WW8Num21z7">
    <w:name w:val="WW8Num21z7"/>
    <w:rsid w:val="00037F58"/>
  </w:style>
  <w:style w:type="character" w:customStyle="1" w:styleId="WW8Num21z8">
    <w:name w:val="WW8Num21z8"/>
    <w:rsid w:val="00037F58"/>
  </w:style>
  <w:style w:type="character" w:customStyle="1" w:styleId="WW8Num22z0">
    <w:name w:val="WW8Num2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037F58"/>
  </w:style>
  <w:style w:type="character" w:customStyle="1" w:styleId="WW8Num22z2">
    <w:name w:val="WW8Num22z2"/>
    <w:rsid w:val="00037F58"/>
  </w:style>
  <w:style w:type="character" w:customStyle="1" w:styleId="WW8Num22z3">
    <w:name w:val="WW8Num22z3"/>
    <w:rsid w:val="00037F58"/>
  </w:style>
  <w:style w:type="character" w:customStyle="1" w:styleId="WW8Num22z4">
    <w:name w:val="WW8Num22z4"/>
    <w:rsid w:val="00037F58"/>
  </w:style>
  <w:style w:type="character" w:customStyle="1" w:styleId="WW8Num22z5">
    <w:name w:val="WW8Num22z5"/>
    <w:rsid w:val="00037F58"/>
  </w:style>
  <w:style w:type="character" w:customStyle="1" w:styleId="WW8Num22z6">
    <w:name w:val="WW8Num22z6"/>
    <w:rsid w:val="00037F58"/>
  </w:style>
  <w:style w:type="character" w:customStyle="1" w:styleId="WW8Num22z7">
    <w:name w:val="WW8Num22z7"/>
    <w:rsid w:val="00037F58"/>
  </w:style>
  <w:style w:type="character" w:customStyle="1" w:styleId="WW8Num22z8">
    <w:name w:val="WW8Num22z8"/>
    <w:rsid w:val="00037F58"/>
  </w:style>
  <w:style w:type="character" w:customStyle="1" w:styleId="WW8Num23z0">
    <w:name w:val="WW8Num23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037F58"/>
  </w:style>
  <w:style w:type="character" w:customStyle="1" w:styleId="WW8Num23z2">
    <w:name w:val="WW8Num23z2"/>
    <w:rsid w:val="00037F58"/>
  </w:style>
  <w:style w:type="character" w:customStyle="1" w:styleId="WW8Num23z3">
    <w:name w:val="WW8Num23z3"/>
    <w:rsid w:val="00037F58"/>
  </w:style>
  <w:style w:type="character" w:customStyle="1" w:styleId="WW8Num23z4">
    <w:name w:val="WW8Num23z4"/>
    <w:rsid w:val="00037F58"/>
  </w:style>
  <w:style w:type="character" w:customStyle="1" w:styleId="WW8Num23z5">
    <w:name w:val="WW8Num23z5"/>
    <w:rsid w:val="00037F58"/>
  </w:style>
  <w:style w:type="character" w:customStyle="1" w:styleId="WW8Num23z6">
    <w:name w:val="WW8Num23z6"/>
    <w:rsid w:val="00037F58"/>
  </w:style>
  <w:style w:type="character" w:customStyle="1" w:styleId="WW8Num23z7">
    <w:name w:val="WW8Num23z7"/>
    <w:rsid w:val="00037F58"/>
  </w:style>
  <w:style w:type="character" w:customStyle="1" w:styleId="WW8Num23z8">
    <w:name w:val="WW8Num23z8"/>
    <w:rsid w:val="00037F58"/>
  </w:style>
  <w:style w:type="character" w:customStyle="1" w:styleId="WW8Num24z0">
    <w:name w:val="WW8Num24z0"/>
    <w:rsid w:val="00037F58"/>
    <w:rPr>
      <w:sz w:val="24"/>
      <w:szCs w:val="24"/>
    </w:rPr>
  </w:style>
  <w:style w:type="character" w:customStyle="1" w:styleId="WW8Num24z1">
    <w:name w:val="WW8Num24z1"/>
    <w:rsid w:val="00037F58"/>
  </w:style>
  <w:style w:type="character" w:customStyle="1" w:styleId="WW8Num24z2">
    <w:name w:val="WW8Num24z2"/>
    <w:rsid w:val="00037F58"/>
  </w:style>
  <w:style w:type="character" w:customStyle="1" w:styleId="WW8Num24z3">
    <w:name w:val="WW8Num24z3"/>
    <w:rsid w:val="00037F58"/>
  </w:style>
  <w:style w:type="character" w:customStyle="1" w:styleId="WW8Num24z4">
    <w:name w:val="WW8Num24z4"/>
    <w:rsid w:val="00037F58"/>
  </w:style>
  <w:style w:type="character" w:customStyle="1" w:styleId="WW8Num24z5">
    <w:name w:val="WW8Num24z5"/>
    <w:rsid w:val="00037F58"/>
  </w:style>
  <w:style w:type="character" w:customStyle="1" w:styleId="WW8Num24z6">
    <w:name w:val="WW8Num24z6"/>
    <w:rsid w:val="00037F58"/>
  </w:style>
  <w:style w:type="character" w:customStyle="1" w:styleId="WW8Num24z7">
    <w:name w:val="WW8Num24z7"/>
    <w:rsid w:val="00037F58"/>
  </w:style>
  <w:style w:type="character" w:customStyle="1" w:styleId="WW8Num24z8">
    <w:name w:val="WW8Num24z8"/>
    <w:rsid w:val="00037F58"/>
  </w:style>
  <w:style w:type="character" w:customStyle="1" w:styleId="WW8Num25z0">
    <w:name w:val="WW8Num25z0"/>
    <w:rsid w:val="00037F58"/>
  </w:style>
  <w:style w:type="character" w:customStyle="1" w:styleId="WW8Num25z1">
    <w:name w:val="WW8Num25z1"/>
    <w:rsid w:val="00037F58"/>
  </w:style>
  <w:style w:type="character" w:customStyle="1" w:styleId="WW8Num25z2">
    <w:name w:val="WW8Num25z2"/>
    <w:rsid w:val="00037F58"/>
  </w:style>
  <w:style w:type="character" w:customStyle="1" w:styleId="WW8Num25z3">
    <w:name w:val="WW8Num25z3"/>
    <w:rsid w:val="00037F58"/>
  </w:style>
  <w:style w:type="character" w:customStyle="1" w:styleId="WW8Num25z4">
    <w:name w:val="WW8Num25z4"/>
    <w:rsid w:val="00037F58"/>
  </w:style>
  <w:style w:type="character" w:customStyle="1" w:styleId="WW8Num25z5">
    <w:name w:val="WW8Num25z5"/>
    <w:rsid w:val="00037F58"/>
  </w:style>
  <w:style w:type="character" w:customStyle="1" w:styleId="WW8Num25z6">
    <w:name w:val="WW8Num25z6"/>
    <w:rsid w:val="00037F58"/>
  </w:style>
  <w:style w:type="character" w:customStyle="1" w:styleId="WW8Num25z7">
    <w:name w:val="WW8Num25z7"/>
    <w:rsid w:val="00037F58"/>
  </w:style>
  <w:style w:type="character" w:customStyle="1" w:styleId="WW8Num25z8">
    <w:name w:val="WW8Num25z8"/>
    <w:rsid w:val="00037F58"/>
  </w:style>
  <w:style w:type="character" w:customStyle="1" w:styleId="WW8Num26z0">
    <w:name w:val="WW8Num26z0"/>
    <w:rsid w:val="00037F58"/>
    <w:rPr>
      <w:rFonts w:hint="default"/>
    </w:rPr>
  </w:style>
  <w:style w:type="character" w:customStyle="1" w:styleId="WW8Num27z0">
    <w:name w:val="WW8Num27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037F58"/>
  </w:style>
  <w:style w:type="character" w:customStyle="1" w:styleId="WW8Num27z2">
    <w:name w:val="WW8Num27z2"/>
    <w:rsid w:val="00037F58"/>
  </w:style>
  <w:style w:type="character" w:customStyle="1" w:styleId="WW8Num27z3">
    <w:name w:val="WW8Num27z3"/>
    <w:rsid w:val="00037F58"/>
  </w:style>
  <w:style w:type="character" w:customStyle="1" w:styleId="WW8Num27z4">
    <w:name w:val="WW8Num27z4"/>
    <w:rsid w:val="00037F58"/>
  </w:style>
  <w:style w:type="character" w:customStyle="1" w:styleId="WW8Num27z5">
    <w:name w:val="WW8Num27z5"/>
    <w:rsid w:val="00037F58"/>
  </w:style>
  <w:style w:type="character" w:customStyle="1" w:styleId="WW8Num27z6">
    <w:name w:val="WW8Num27z6"/>
    <w:rsid w:val="00037F58"/>
  </w:style>
  <w:style w:type="character" w:customStyle="1" w:styleId="WW8Num27z7">
    <w:name w:val="WW8Num27z7"/>
    <w:rsid w:val="00037F58"/>
  </w:style>
  <w:style w:type="character" w:customStyle="1" w:styleId="WW8Num27z8">
    <w:name w:val="WW8Num27z8"/>
    <w:rsid w:val="00037F58"/>
  </w:style>
  <w:style w:type="character" w:customStyle="1" w:styleId="WW8Num28z0">
    <w:name w:val="WW8Num28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037F58"/>
  </w:style>
  <w:style w:type="character" w:customStyle="1" w:styleId="WW8Num28z2">
    <w:name w:val="WW8Num28z2"/>
    <w:rsid w:val="00037F58"/>
  </w:style>
  <w:style w:type="character" w:customStyle="1" w:styleId="WW8Num28z3">
    <w:name w:val="WW8Num28z3"/>
    <w:rsid w:val="00037F58"/>
  </w:style>
  <w:style w:type="character" w:customStyle="1" w:styleId="WW8Num28z4">
    <w:name w:val="WW8Num28z4"/>
    <w:rsid w:val="00037F58"/>
  </w:style>
  <w:style w:type="character" w:customStyle="1" w:styleId="WW8Num28z5">
    <w:name w:val="WW8Num28z5"/>
    <w:rsid w:val="00037F58"/>
  </w:style>
  <w:style w:type="character" w:customStyle="1" w:styleId="WW8Num28z6">
    <w:name w:val="WW8Num28z6"/>
    <w:rsid w:val="00037F58"/>
  </w:style>
  <w:style w:type="character" w:customStyle="1" w:styleId="WW8Num28z7">
    <w:name w:val="WW8Num28z7"/>
    <w:rsid w:val="00037F58"/>
  </w:style>
  <w:style w:type="character" w:customStyle="1" w:styleId="WW8Num28z8">
    <w:name w:val="WW8Num28z8"/>
    <w:rsid w:val="00037F58"/>
  </w:style>
  <w:style w:type="character" w:customStyle="1" w:styleId="WW8Num29z0">
    <w:name w:val="WW8Num29z0"/>
    <w:rsid w:val="00037F58"/>
    <w:rPr>
      <w:rFonts w:hint="default"/>
    </w:rPr>
  </w:style>
  <w:style w:type="character" w:customStyle="1" w:styleId="WW8Num29z1">
    <w:name w:val="WW8Num29z1"/>
    <w:rsid w:val="00037F58"/>
  </w:style>
  <w:style w:type="character" w:customStyle="1" w:styleId="WW8Num29z2">
    <w:name w:val="WW8Num29z2"/>
    <w:rsid w:val="00037F58"/>
  </w:style>
  <w:style w:type="character" w:customStyle="1" w:styleId="WW8Num29z3">
    <w:name w:val="WW8Num29z3"/>
    <w:rsid w:val="00037F58"/>
  </w:style>
  <w:style w:type="character" w:customStyle="1" w:styleId="WW8Num29z4">
    <w:name w:val="WW8Num29z4"/>
    <w:rsid w:val="00037F58"/>
  </w:style>
  <w:style w:type="character" w:customStyle="1" w:styleId="WW8Num29z5">
    <w:name w:val="WW8Num29z5"/>
    <w:rsid w:val="00037F58"/>
  </w:style>
  <w:style w:type="character" w:customStyle="1" w:styleId="WW8Num29z6">
    <w:name w:val="WW8Num29z6"/>
    <w:rsid w:val="00037F58"/>
  </w:style>
  <w:style w:type="character" w:customStyle="1" w:styleId="WW8Num29z7">
    <w:name w:val="WW8Num29z7"/>
    <w:rsid w:val="00037F58"/>
  </w:style>
  <w:style w:type="character" w:customStyle="1" w:styleId="WW8Num29z8">
    <w:name w:val="WW8Num29z8"/>
    <w:rsid w:val="00037F58"/>
  </w:style>
  <w:style w:type="character" w:customStyle="1" w:styleId="WW8Num30z0">
    <w:name w:val="WW8Num30z0"/>
    <w:rsid w:val="00037F58"/>
    <w:rPr>
      <w:rFonts w:hint="default"/>
    </w:rPr>
  </w:style>
  <w:style w:type="character" w:customStyle="1" w:styleId="WW8Num30z1">
    <w:name w:val="WW8Num30z1"/>
    <w:rsid w:val="00037F58"/>
  </w:style>
  <w:style w:type="character" w:customStyle="1" w:styleId="WW8Num30z2">
    <w:name w:val="WW8Num30z2"/>
    <w:rsid w:val="00037F58"/>
  </w:style>
  <w:style w:type="character" w:customStyle="1" w:styleId="WW8Num30z3">
    <w:name w:val="WW8Num30z3"/>
    <w:rsid w:val="00037F58"/>
  </w:style>
  <w:style w:type="character" w:customStyle="1" w:styleId="WW8Num30z4">
    <w:name w:val="WW8Num30z4"/>
    <w:rsid w:val="00037F58"/>
  </w:style>
  <w:style w:type="character" w:customStyle="1" w:styleId="WW8Num30z5">
    <w:name w:val="WW8Num30z5"/>
    <w:rsid w:val="00037F58"/>
  </w:style>
  <w:style w:type="character" w:customStyle="1" w:styleId="WW8Num30z6">
    <w:name w:val="WW8Num30z6"/>
    <w:rsid w:val="00037F58"/>
  </w:style>
  <w:style w:type="character" w:customStyle="1" w:styleId="WW8Num30z7">
    <w:name w:val="WW8Num30z7"/>
    <w:rsid w:val="00037F58"/>
  </w:style>
  <w:style w:type="character" w:customStyle="1" w:styleId="WW8Num30z8">
    <w:name w:val="WW8Num30z8"/>
    <w:rsid w:val="00037F58"/>
  </w:style>
  <w:style w:type="character" w:customStyle="1" w:styleId="WW8Num31z0">
    <w:name w:val="WW8Num31z0"/>
    <w:rsid w:val="00037F58"/>
    <w:rPr>
      <w:rFonts w:hint="default"/>
    </w:rPr>
  </w:style>
  <w:style w:type="character" w:customStyle="1" w:styleId="WW8Num31z1">
    <w:name w:val="WW8Num31z1"/>
    <w:rsid w:val="00037F58"/>
  </w:style>
  <w:style w:type="character" w:customStyle="1" w:styleId="WW8Num31z2">
    <w:name w:val="WW8Num31z2"/>
    <w:rsid w:val="00037F58"/>
  </w:style>
  <w:style w:type="character" w:customStyle="1" w:styleId="WW8Num31z3">
    <w:name w:val="WW8Num31z3"/>
    <w:rsid w:val="00037F58"/>
  </w:style>
  <w:style w:type="character" w:customStyle="1" w:styleId="WW8Num31z4">
    <w:name w:val="WW8Num31z4"/>
    <w:rsid w:val="00037F58"/>
  </w:style>
  <w:style w:type="character" w:customStyle="1" w:styleId="WW8Num31z5">
    <w:name w:val="WW8Num31z5"/>
    <w:rsid w:val="00037F58"/>
  </w:style>
  <w:style w:type="character" w:customStyle="1" w:styleId="WW8Num31z6">
    <w:name w:val="WW8Num31z6"/>
    <w:rsid w:val="00037F58"/>
  </w:style>
  <w:style w:type="character" w:customStyle="1" w:styleId="WW8Num31z7">
    <w:name w:val="WW8Num31z7"/>
    <w:rsid w:val="00037F58"/>
  </w:style>
  <w:style w:type="character" w:customStyle="1" w:styleId="WW8Num31z8">
    <w:name w:val="WW8Num31z8"/>
    <w:rsid w:val="00037F58"/>
  </w:style>
  <w:style w:type="character" w:customStyle="1" w:styleId="WW8Num32z0">
    <w:name w:val="WW8Num3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037F58"/>
  </w:style>
  <w:style w:type="character" w:customStyle="1" w:styleId="WW8Num32z2">
    <w:name w:val="WW8Num32z2"/>
    <w:rsid w:val="00037F58"/>
  </w:style>
  <w:style w:type="character" w:customStyle="1" w:styleId="WW8Num32z3">
    <w:name w:val="WW8Num32z3"/>
    <w:rsid w:val="00037F58"/>
  </w:style>
  <w:style w:type="character" w:customStyle="1" w:styleId="WW8Num32z4">
    <w:name w:val="WW8Num32z4"/>
    <w:rsid w:val="00037F58"/>
  </w:style>
  <w:style w:type="character" w:customStyle="1" w:styleId="WW8Num32z5">
    <w:name w:val="WW8Num32z5"/>
    <w:rsid w:val="00037F58"/>
  </w:style>
  <w:style w:type="character" w:customStyle="1" w:styleId="WW8Num32z6">
    <w:name w:val="WW8Num32z6"/>
    <w:rsid w:val="00037F58"/>
  </w:style>
  <w:style w:type="character" w:customStyle="1" w:styleId="WW8Num32z7">
    <w:name w:val="WW8Num32z7"/>
    <w:rsid w:val="00037F58"/>
  </w:style>
  <w:style w:type="character" w:customStyle="1" w:styleId="WW8Num32z8">
    <w:name w:val="WW8Num32z8"/>
    <w:rsid w:val="00037F58"/>
  </w:style>
  <w:style w:type="character" w:customStyle="1" w:styleId="WW8Num33z0">
    <w:name w:val="WW8Num33z0"/>
    <w:rsid w:val="00037F58"/>
  </w:style>
  <w:style w:type="character" w:customStyle="1" w:styleId="WW8Num33z1">
    <w:name w:val="WW8Num33z1"/>
    <w:rsid w:val="00037F58"/>
  </w:style>
  <w:style w:type="character" w:customStyle="1" w:styleId="WW8Num33z2">
    <w:name w:val="WW8Num33z2"/>
    <w:rsid w:val="00037F58"/>
  </w:style>
  <w:style w:type="character" w:customStyle="1" w:styleId="WW8Num33z3">
    <w:name w:val="WW8Num33z3"/>
    <w:rsid w:val="00037F58"/>
  </w:style>
  <w:style w:type="character" w:customStyle="1" w:styleId="WW8Num33z4">
    <w:name w:val="WW8Num33z4"/>
    <w:rsid w:val="00037F58"/>
  </w:style>
  <w:style w:type="character" w:customStyle="1" w:styleId="WW8Num33z5">
    <w:name w:val="WW8Num33z5"/>
    <w:rsid w:val="00037F58"/>
  </w:style>
  <w:style w:type="character" w:customStyle="1" w:styleId="WW8Num33z6">
    <w:name w:val="WW8Num33z6"/>
    <w:rsid w:val="00037F58"/>
  </w:style>
  <w:style w:type="character" w:customStyle="1" w:styleId="WW8Num33z7">
    <w:name w:val="WW8Num33z7"/>
    <w:rsid w:val="00037F58"/>
  </w:style>
  <w:style w:type="character" w:customStyle="1" w:styleId="WW8Num33z8">
    <w:name w:val="WW8Num33z8"/>
    <w:rsid w:val="00037F58"/>
  </w:style>
  <w:style w:type="character" w:customStyle="1" w:styleId="WW8Num34z0">
    <w:name w:val="WW8Num34z0"/>
    <w:rsid w:val="00037F58"/>
    <w:rPr>
      <w:rFonts w:hint="default"/>
    </w:rPr>
  </w:style>
  <w:style w:type="character" w:customStyle="1" w:styleId="WW8Num34z1">
    <w:name w:val="WW8Num34z1"/>
    <w:rsid w:val="00037F58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037F58"/>
  </w:style>
  <w:style w:type="character" w:customStyle="1" w:styleId="WW8Num35z2">
    <w:name w:val="WW8Num35z2"/>
    <w:rsid w:val="00037F58"/>
  </w:style>
  <w:style w:type="character" w:customStyle="1" w:styleId="WW8Num35z3">
    <w:name w:val="WW8Num35z3"/>
    <w:rsid w:val="00037F58"/>
  </w:style>
  <w:style w:type="character" w:customStyle="1" w:styleId="WW8Num35z4">
    <w:name w:val="WW8Num35z4"/>
    <w:rsid w:val="00037F58"/>
  </w:style>
  <w:style w:type="character" w:customStyle="1" w:styleId="WW8Num35z5">
    <w:name w:val="WW8Num35z5"/>
    <w:rsid w:val="00037F58"/>
  </w:style>
  <w:style w:type="character" w:customStyle="1" w:styleId="WW8Num35z6">
    <w:name w:val="WW8Num35z6"/>
    <w:rsid w:val="00037F58"/>
  </w:style>
  <w:style w:type="character" w:customStyle="1" w:styleId="WW8Num35z7">
    <w:name w:val="WW8Num35z7"/>
    <w:rsid w:val="00037F58"/>
  </w:style>
  <w:style w:type="character" w:customStyle="1" w:styleId="WW8Num35z8">
    <w:name w:val="WW8Num35z8"/>
    <w:rsid w:val="00037F58"/>
  </w:style>
  <w:style w:type="character" w:customStyle="1" w:styleId="WW8Num36z0">
    <w:name w:val="WW8Num36z0"/>
    <w:rsid w:val="00037F58"/>
    <w:rPr>
      <w:rFonts w:hint="default"/>
    </w:rPr>
  </w:style>
  <w:style w:type="character" w:customStyle="1" w:styleId="WW8Num37z0">
    <w:name w:val="WW8Num37z0"/>
    <w:rsid w:val="00037F58"/>
    <w:rPr>
      <w:rFonts w:hint="default"/>
    </w:rPr>
  </w:style>
  <w:style w:type="character" w:customStyle="1" w:styleId="WW8Num37z1">
    <w:name w:val="WW8Num37z1"/>
    <w:rsid w:val="00037F58"/>
  </w:style>
  <w:style w:type="character" w:customStyle="1" w:styleId="WW8Num37z2">
    <w:name w:val="WW8Num37z2"/>
    <w:rsid w:val="00037F58"/>
  </w:style>
  <w:style w:type="character" w:customStyle="1" w:styleId="WW8Num37z3">
    <w:name w:val="WW8Num37z3"/>
    <w:rsid w:val="00037F58"/>
  </w:style>
  <w:style w:type="character" w:customStyle="1" w:styleId="WW8Num37z4">
    <w:name w:val="WW8Num37z4"/>
    <w:rsid w:val="00037F58"/>
  </w:style>
  <w:style w:type="character" w:customStyle="1" w:styleId="WW8Num37z5">
    <w:name w:val="WW8Num37z5"/>
    <w:rsid w:val="00037F58"/>
  </w:style>
  <w:style w:type="character" w:customStyle="1" w:styleId="WW8Num37z6">
    <w:name w:val="WW8Num37z6"/>
    <w:rsid w:val="00037F58"/>
  </w:style>
  <w:style w:type="character" w:customStyle="1" w:styleId="WW8Num37z7">
    <w:name w:val="WW8Num37z7"/>
    <w:rsid w:val="00037F58"/>
  </w:style>
  <w:style w:type="character" w:customStyle="1" w:styleId="WW8Num37z8">
    <w:name w:val="WW8Num37z8"/>
    <w:rsid w:val="00037F58"/>
  </w:style>
  <w:style w:type="character" w:customStyle="1" w:styleId="WW8Num38z0">
    <w:name w:val="WW8Num38z0"/>
    <w:rsid w:val="00037F58"/>
    <w:rPr>
      <w:rFonts w:hint="default"/>
    </w:rPr>
  </w:style>
  <w:style w:type="character" w:customStyle="1" w:styleId="WW8Num38z1">
    <w:name w:val="WW8Num38z1"/>
    <w:rsid w:val="00037F58"/>
  </w:style>
  <w:style w:type="character" w:customStyle="1" w:styleId="WW8Num38z2">
    <w:name w:val="WW8Num38z2"/>
    <w:rsid w:val="00037F58"/>
  </w:style>
  <w:style w:type="character" w:customStyle="1" w:styleId="WW8Num38z3">
    <w:name w:val="WW8Num38z3"/>
    <w:rsid w:val="00037F58"/>
  </w:style>
  <w:style w:type="character" w:customStyle="1" w:styleId="WW8Num38z4">
    <w:name w:val="WW8Num38z4"/>
    <w:rsid w:val="00037F58"/>
  </w:style>
  <w:style w:type="character" w:customStyle="1" w:styleId="WW8Num38z5">
    <w:name w:val="WW8Num38z5"/>
    <w:rsid w:val="00037F58"/>
  </w:style>
  <w:style w:type="character" w:customStyle="1" w:styleId="WW8Num38z6">
    <w:name w:val="WW8Num38z6"/>
    <w:rsid w:val="00037F58"/>
  </w:style>
  <w:style w:type="character" w:customStyle="1" w:styleId="WW8Num38z7">
    <w:name w:val="WW8Num38z7"/>
    <w:rsid w:val="00037F58"/>
  </w:style>
  <w:style w:type="character" w:customStyle="1" w:styleId="WW8Num38z8">
    <w:name w:val="WW8Num38z8"/>
    <w:rsid w:val="00037F58"/>
  </w:style>
  <w:style w:type="character" w:customStyle="1" w:styleId="WW8Num39z0">
    <w:name w:val="WW8Num39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037F58"/>
  </w:style>
  <w:style w:type="character" w:customStyle="1" w:styleId="WW8Num39z2">
    <w:name w:val="WW8Num39z2"/>
    <w:rsid w:val="00037F58"/>
  </w:style>
  <w:style w:type="character" w:customStyle="1" w:styleId="WW8Num39z3">
    <w:name w:val="WW8Num39z3"/>
    <w:rsid w:val="00037F58"/>
  </w:style>
  <w:style w:type="character" w:customStyle="1" w:styleId="WW8Num39z4">
    <w:name w:val="WW8Num39z4"/>
    <w:rsid w:val="00037F58"/>
  </w:style>
  <w:style w:type="character" w:customStyle="1" w:styleId="WW8Num39z5">
    <w:name w:val="WW8Num39z5"/>
    <w:rsid w:val="00037F58"/>
  </w:style>
  <w:style w:type="character" w:customStyle="1" w:styleId="WW8Num39z6">
    <w:name w:val="WW8Num39z6"/>
    <w:rsid w:val="00037F58"/>
  </w:style>
  <w:style w:type="character" w:customStyle="1" w:styleId="WW8Num39z7">
    <w:name w:val="WW8Num39z7"/>
    <w:rsid w:val="00037F58"/>
  </w:style>
  <w:style w:type="character" w:customStyle="1" w:styleId="WW8Num39z8">
    <w:name w:val="WW8Num39z8"/>
    <w:rsid w:val="00037F58"/>
  </w:style>
  <w:style w:type="character" w:customStyle="1" w:styleId="WW8Num40z0">
    <w:name w:val="WW8Num40z0"/>
    <w:rsid w:val="00037F58"/>
    <w:rPr>
      <w:rFonts w:hint="default"/>
    </w:rPr>
  </w:style>
  <w:style w:type="character" w:customStyle="1" w:styleId="WW8Num40z1">
    <w:name w:val="WW8Num40z1"/>
    <w:rsid w:val="00037F58"/>
  </w:style>
  <w:style w:type="character" w:customStyle="1" w:styleId="WW8Num40z2">
    <w:name w:val="WW8Num40z2"/>
    <w:rsid w:val="00037F58"/>
  </w:style>
  <w:style w:type="character" w:customStyle="1" w:styleId="WW8Num40z3">
    <w:name w:val="WW8Num40z3"/>
    <w:rsid w:val="00037F58"/>
  </w:style>
  <w:style w:type="character" w:customStyle="1" w:styleId="WW8Num40z4">
    <w:name w:val="WW8Num40z4"/>
    <w:rsid w:val="00037F58"/>
  </w:style>
  <w:style w:type="character" w:customStyle="1" w:styleId="WW8Num40z5">
    <w:name w:val="WW8Num40z5"/>
    <w:rsid w:val="00037F58"/>
  </w:style>
  <w:style w:type="character" w:customStyle="1" w:styleId="WW8Num40z6">
    <w:name w:val="WW8Num40z6"/>
    <w:rsid w:val="00037F58"/>
  </w:style>
  <w:style w:type="character" w:customStyle="1" w:styleId="WW8Num40z7">
    <w:name w:val="WW8Num40z7"/>
    <w:rsid w:val="00037F58"/>
  </w:style>
  <w:style w:type="character" w:customStyle="1" w:styleId="WW8Num40z8">
    <w:name w:val="WW8Num40z8"/>
    <w:rsid w:val="00037F58"/>
  </w:style>
  <w:style w:type="character" w:customStyle="1" w:styleId="WW8Num41z0">
    <w:name w:val="WW8Num41z0"/>
    <w:rsid w:val="00037F58"/>
    <w:rPr>
      <w:rFonts w:hint="default"/>
    </w:rPr>
  </w:style>
  <w:style w:type="character" w:customStyle="1" w:styleId="WW8Num42z0">
    <w:name w:val="WW8Num4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037F58"/>
  </w:style>
  <w:style w:type="character" w:customStyle="1" w:styleId="WW8Num42z2">
    <w:name w:val="WW8Num42z2"/>
    <w:rsid w:val="00037F58"/>
  </w:style>
  <w:style w:type="character" w:customStyle="1" w:styleId="WW8Num42z3">
    <w:name w:val="WW8Num42z3"/>
    <w:rsid w:val="00037F58"/>
  </w:style>
  <w:style w:type="character" w:customStyle="1" w:styleId="WW8Num42z4">
    <w:name w:val="WW8Num42z4"/>
    <w:rsid w:val="00037F58"/>
  </w:style>
  <w:style w:type="character" w:customStyle="1" w:styleId="WW8Num42z5">
    <w:name w:val="WW8Num42z5"/>
    <w:rsid w:val="00037F58"/>
  </w:style>
  <w:style w:type="character" w:customStyle="1" w:styleId="WW8Num42z6">
    <w:name w:val="WW8Num42z6"/>
    <w:rsid w:val="00037F58"/>
  </w:style>
  <w:style w:type="character" w:customStyle="1" w:styleId="WW8Num42z7">
    <w:name w:val="WW8Num42z7"/>
    <w:rsid w:val="00037F58"/>
  </w:style>
  <w:style w:type="character" w:customStyle="1" w:styleId="WW8Num42z8">
    <w:name w:val="WW8Num42z8"/>
    <w:rsid w:val="00037F58"/>
  </w:style>
  <w:style w:type="character" w:customStyle="1" w:styleId="WW8Num43z0">
    <w:name w:val="WW8Num43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037F58"/>
  </w:style>
  <w:style w:type="character" w:customStyle="1" w:styleId="WW8Num43z2">
    <w:name w:val="WW8Num43z2"/>
    <w:rsid w:val="00037F58"/>
  </w:style>
  <w:style w:type="character" w:customStyle="1" w:styleId="WW8Num43z3">
    <w:name w:val="WW8Num43z3"/>
    <w:rsid w:val="00037F58"/>
  </w:style>
  <w:style w:type="character" w:customStyle="1" w:styleId="WW8Num43z4">
    <w:name w:val="WW8Num43z4"/>
    <w:rsid w:val="00037F58"/>
  </w:style>
  <w:style w:type="character" w:customStyle="1" w:styleId="WW8Num43z5">
    <w:name w:val="WW8Num43z5"/>
    <w:rsid w:val="00037F58"/>
  </w:style>
  <w:style w:type="character" w:customStyle="1" w:styleId="WW8Num43z6">
    <w:name w:val="WW8Num43z6"/>
    <w:rsid w:val="00037F58"/>
  </w:style>
  <w:style w:type="character" w:customStyle="1" w:styleId="WW8Num43z7">
    <w:name w:val="WW8Num43z7"/>
    <w:rsid w:val="00037F58"/>
  </w:style>
  <w:style w:type="character" w:customStyle="1" w:styleId="WW8Num43z8">
    <w:name w:val="WW8Num43z8"/>
    <w:rsid w:val="00037F58"/>
  </w:style>
  <w:style w:type="character" w:customStyle="1" w:styleId="WW8Num44z0">
    <w:name w:val="WW8Num44z0"/>
    <w:rsid w:val="00037F58"/>
    <w:rPr>
      <w:rFonts w:hint="default"/>
    </w:rPr>
  </w:style>
  <w:style w:type="character" w:customStyle="1" w:styleId="WW8Num44z1">
    <w:name w:val="WW8Num44z1"/>
    <w:rsid w:val="00037F58"/>
  </w:style>
  <w:style w:type="character" w:customStyle="1" w:styleId="WW8Num44z2">
    <w:name w:val="WW8Num44z2"/>
    <w:rsid w:val="00037F58"/>
  </w:style>
  <w:style w:type="character" w:customStyle="1" w:styleId="WW8Num44z3">
    <w:name w:val="WW8Num44z3"/>
    <w:rsid w:val="00037F58"/>
  </w:style>
  <w:style w:type="character" w:customStyle="1" w:styleId="WW8Num44z4">
    <w:name w:val="WW8Num44z4"/>
    <w:rsid w:val="00037F58"/>
  </w:style>
  <w:style w:type="character" w:customStyle="1" w:styleId="WW8Num44z5">
    <w:name w:val="WW8Num44z5"/>
    <w:rsid w:val="00037F58"/>
  </w:style>
  <w:style w:type="character" w:customStyle="1" w:styleId="WW8Num44z6">
    <w:name w:val="WW8Num44z6"/>
    <w:rsid w:val="00037F58"/>
  </w:style>
  <w:style w:type="character" w:customStyle="1" w:styleId="WW8Num44z7">
    <w:name w:val="WW8Num44z7"/>
    <w:rsid w:val="00037F58"/>
  </w:style>
  <w:style w:type="character" w:customStyle="1" w:styleId="WW8Num44z8">
    <w:name w:val="WW8Num44z8"/>
    <w:rsid w:val="00037F58"/>
  </w:style>
  <w:style w:type="character" w:customStyle="1" w:styleId="WW8Num45z0">
    <w:name w:val="WW8Num45z0"/>
    <w:rsid w:val="00037F58"/>
    <w:rPr>
      <w:rFonts w:hint="default"/>
    </w:rPr>
  </w:style>
  <w:style w:type="character" w:customStyle="1" w:styleId="WW8Num45z1">
    <w:name w:val="WW8Num45z1"/>
    <w:rsid w:val="00037F58"/>
  </w:style>
  <w:style w:type="character" w:customStyle="1" w:styleId="WW8Num45z2">
    <w:name w:val="WW8Num45z2"/>
    <w:rsid w:val="00037F58"/>
  </w:style>
  <w:style w:type="character" w:customStyle="1" w:styleId="WW8Num45z3">
    <w:name w:val="WW8Num45z3"/>
    <w:rsid w:val="00037F58"/>
  </w:style>
  <w:style w:type="character" w:customStyle="1" w:styleId="WW8Num45z4">
    <w:name w:val="WW8Num45z4"/>
    <w:rsid w:val="00037F58"/>
  </w:style>
  <w:style w:type="character" w:customStyle="1" w:styleId="WW8Num45z5">
    <w:name w:val="WW8Num45z5"/>
    <w:rsid w:val="00037F58"/>
  </w:style>
  <w:style w:type="character" w:customStyle="1" w:styleId="WW8Num45z6">
    <w:name w:val="WW8Num45z6"/>
    <w:rsid w:val="00037F58"/>
  </w:style>
  <w:style w:type="character" w:customStyle="1" w:styleId="WW8Num45z7">
    <w:name w:val="WW8Num45z7"/>
    <w:rsid w:val="00037F58"/>
  </w:style>
  <w:style w:type="character" w:customStyle="1" w:styleId="WW8Num45z8">
    <w:name w:val="WW8Num45z8"/>
    <w:rsid w:val="00037F58"/>
  </w:style>
  <w:style w:type="character" w:customStyle="1" w:styleId="WW8Num46z0">
    <w:name w:val="WW8Num46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037F58"/>
  </w:style>
  <w:style w:type="character" w:customStyle="1" w:styleId="WW8Num46z2">
    <w:name w:val="WW8Num46z2"/>
    <w:rsid w:val="00037F58"/>
  </w:style>
  <w:style w:type="character" w:customStyle="1" w:styleId="WW8Num46z3">
    <w:name w:val="WW8Num46z3"/>
    <w:rsid w:val="00037F58"/>
  </w:style>
  <w:style w:type="character" w:customStyle="1" w:styleId="WW8Num46z4">
    <w:name w:val="WW8Num46z4"/>
    <w:rsid w:val="00037F58"/>
  </w:style>
  <w:style w:type="character" w:customStyle="1" w:styleId="WW8Num46z5">
    <w:name w:val="WW8Num46z5"/>
    <w:rsid w:val="00037F58"/>
  </w:style>
  <w:style w:type="character" w:customStyle="1" w:styleId="WW8Num46z6">
    <w:name w:val="WW8Num46z6"/>
    <w:rsid w:val="00037F58"/>
  </w:style>
  <w:style w:type="character" w:customStyle="1" w:styleId="WW8Num46z7">
    <w:name w:val="WW8Num46z7"/>
    <w:rsid w:val="00037F58"/>
  </w:style>
  <w:style w:type="character" w:customStyle="1" w:styleId="WW8Num46z8">
    <w:name w:val="WW8Num46z8"/>
    <w:rsid w:val="00037F58"/>
  </w:style>
  <w:style w:type="character" w:customStyle="1" w:styleId="11">
    <w:name w:val="Основной шрифт абзаца1"/>
    <w:rsid w:val="00037F58"/>
  </w:style>
  <w:style w:type="character" w:styleId="a5">
    <w:name w:val="Hyperlink"/>
    <w:uiPriority w:val="99"/>
    <w:rsid w:val="00037F58"/>
    <w:rPr>
      <w:color w:val="0000FF"/>
      <w:u w:val="single"/>
    </w:rPr>
  </w:style>
  <w:style w:type="character" w:customStyle="1" w:styleId="a6">
    <w:name w:val="Название Знак"/>
    <w:rsid w:val="00037F58"/>
    <w:rPr>
      <w:b/>
      <w:bCs/>
      <w:sz w:val="24"/>
      <w:szCs w:val="24"/>
    </w:rPr>
  </w:style>
  <w:style w:type="character" w:customStyle="1" w:styleId="a7">
    <w:name w:val="Нижний колонтитул Знак"/>
    <w:rsid w:val="00037F58"/>
    <w:rPr>
      <w:sz w:val="24"/>
      <w:szCs w:val="24"/>
    </w:rPr>
  </w:style>
  <w:style w:type="character" w:customStyle="1" w:styleId="a8">
    <w:name w:val="Основной текст Знак"/>
    <w:rsid w:val="00037F58"/>
    <w:rPr>
      <w:sz w:val="28"/>
    </w:rPr>
  </w:style>
  <w:style w:type="character" w:customStyle="1" w:styleId="FontStyle22">
    <w:name w:val="Font Style22"/>
    <w:rsid w:val="00037F58"/>
    <w:rPr>
      <w:rFonts w:ascii="Times New Roman" w:hAnsi="Times New Roman" w:cs="Times New Roman"/>
      <w:sz w:val="22"/>
      <w:szCs w:val="22"/>
    </w:rPr>
  </w:style>
  <w:style w:type="character" w:customStyle="1" w:styleId="a9">
    <w:name w:val="Цветовое выделение"/>
    <w:rsid w:val="00037F58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37F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037F5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037F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037F5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037F5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037F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037F58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rsid w:val="00037F58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037F58"/>
    <w:rPr>
      <w:b/>
      <w:bCs/>
      <w:spacing w:val="-3"/>
      <w:lang w:bidi="ar-SA"/>
    </w:rPr>
  </w:style>
  <w:style w:type="character" w:customStyle="1" w:styleId="FontStyle24">
    <w:name w:val="Font Style24"/>
    <w:rsid w:val="00037F58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rsid w:val="00037F58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037F58"/>
    <w:rPr>
      <w:sz w:val="28"/>
    </w:rPr>
  </w:style>
  <w:style w:type="character" w:customStyle="1" w:styleId="FontStyle11">
    <w:name w:val="Font Style11"/>
    <w:rsid w:val="00037F58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37F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037F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037F58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037F58"/>
    <w:rPr>
      <w:sz w:val="22"/>
      <w:szCs w:val="22"/>
      <w:lang w:bidi="ar-SA"/>
    </w:rPr>
  </w:style>
  <w:style w:type="character" w:customStyle="1" w:styleId="11pt1">
    <w:name w:val="Основной текст + 11 pt1"/>
    <w:rsid w:val="00037F58"/>
    <w:rPr>
      <w:sz w:val="22"/>
      <w:szCs w:val="22"/>
      <w:lang w:bidi="ar-SA"/>
    </w:rPr>
  </w:style>
  <w:style w:type="character" w:customStyle="1" w:styleId="22">
    <w:name w:val="Основной текст + Курсив2"/>
    <w:rsid w:val="00037F58"/>
    <w:rPr>
      <w:i/>
      <w:iCs/>
      <w:sz w:val="23"/>
      <w:szCs w:val="23"/>
      <w:lang w:val="ru-RU" w:eastAsia="ru-RU" w:bidi="ar-SA"/>
    </w:rPr>
  </w:style>
  <w:style w:type="character" w:customStyle="1" w:styleId="12">
    <w:name w:val="Основной текст + Курсив1"/>
    <w:rsid w:val="00037F58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037F5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037F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037F58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 + Не полужирный"/>
    <w:rsid w:val="00037F58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d">
    <w:name w:val="Emphasis"/>
    <w:qFormat/>
    <w:rsid w:val="00037F58"/>
    <w:rPr>
      <w:rFonts w:ascii="Arial" w:hAnsi="Arial" w:cs="Arial" w:hint="default"/>
      <w:i/>
      <w:iCs/>
    </w:rPr>
  </w:style>
  <w:style w:type="character" w:customStyle="1" w:styleId="ae">
    <w:name w:val="Текст выноски Знак"/>
    <w:rsid w:val="00037F58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037F58"/>
    <w:rPr>
      <w:sz w:val="16"/>
      <w:szCs w:val="16"/>
    </w:rPr>
  </w:style>
  <w:style w:type="character" w:styleId="af">
    <w:name w:val="Strong"/>
    <w:qFormat/>
    <w:rsid w:val="00037F58"/>
    <w:rPr>
      <w:b/>
      <w:bCs/>
    </w:rPr>
  </w:style>
  <w:style w:type="character" w:customStyle="1" w:styleId="23">
    <w:name w:val="Основной текст (2)_"/>
    <w:rsid w:val="00037F58"/>
    <w:rPr>
      <w:shd w:val="clear" w:color="auto" w:fill="FFFFFF"/>
    </w:rPr>
  </w:style>
  <w:style w:type="character" w:customStyle="1" w:styleId="13">
    <w:name w:val="Знак примечания1"/>
    <w:rsid w:val="00037F58"/>
    <w:rPr>
      <w:sz w:val="16"/>
      <w:szCs w:val="16"/>
    </w:rPr>
  </w:style>
  <w:style w:type="character" w:customStyle="1" w:styleId="af0">
    <w:name w:val="Текст примечания Знак"/>
    <w:basedOn w:val="11"/>
    <w:rsid w:val="00037F58"/>
  </w:style>
  <w:style w:type="character" w:customStyle="1" w:styleId="af1">
    <w:name w:val="Верхний колонтитул Знак"/>
    <w:rsid w:val="00037F58"/>
    <w:rPr>
      <w:lang w:val="x-none"/>
    </w:rPr>
  </w:style>
  <w:style w:type="character" w:customStyle="1" w:styleId="af2">
    <w:name w:val="Тема примечания Знак"/>
    <w:rsid w:val="00037F58"/>
    <w:rPr>
      <w:b/>
      <w:bCs/>
      <w:lang w:val="x-none"/>
    </w:rPr>
  </w:style>
  <w:style w:type="character" w:customStyle="1" w:styleId="0pt">
    <w:name w:val="Основной текст + Интервал 0 pt"/>
    <w:rsid w:val="00037F58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037F58"/>
  </w:style>
  <w:style w:type="character" w:customStyle="1" w:styleId="af3">
    <w:name w:val="Оглавление_"/>
    <w:rsid w:val="00037F58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037F58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sid w:val="00037F5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037F5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037F5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sid w:val="00037F5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4">
    <w:name w:val="Символ нумерации"/>
    <w:rsid w:val="00037F58"/>
  </w:style>
  <w:style w:type="character" w:customStyle="1" w:styleId="28pt">
    <w:name w:val="Основной текст (2) + 8 pt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037F58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037F58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037F5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037F58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037F58"/>
  </w:style>
  <w:style w:type="character" w:customStyle="1" w:styleId="41">
    <w:name w:val="Основной текст (4)_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5">
    <w:name w:val="Цветовое выделение для Текст"/>
    <w:rsid w:val="00037F58"/>
    <w:rPr>
      <w:sz w:val="24"/>
    </w:rPr>
  </w:style>
  <w:style w:type="character" w:customStyle="1" w:styleId="27">
    <w:name w:val="Основной текст (2) + Малые прописные"/>
    <w:rsid w:val="00037F58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037F58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037F58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037F58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037F58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037F58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037F58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037F58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sid w:val="00037F5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037F58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037F58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6">
    <w:name w:val="FollowedHyperlink"/>
    <w:uiPriority w:val="99"/>
    <w:rsid w:val="00037F58"/>
    <w:rPr>
      <w:color w:val="800080"/>
      <w:u w:val="single"/>
    </w:rPr>
  </w:style>
  <w:style w:type="character" w:customStyle="1" w:styleId="FontStyle88">
    <w:name w:val="Font Style88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037F58"/>
    <w:rPr>
      <w:rFonts w:ascii="Times New Roman" w:hAnsi="Times New Roman" w:cs="Times New Roman"/>
      <w:b/>
      <w:bCs/>
      <w:sz w:val="24"/>
      <w:szCs w:val="24"/>
    </w:rPr>
  </w:style>
  <w:style w:type="paragraph" w:customStyle="1" w:styleId="af7">
    <w:name w:val="Заголовок"/>
    <w:basedOn w:val="a"/>
    <w:next w:val="af8"/>
    <w:rsid w:val="00037F58"/>
    <w:pPr>
      <w:tabs>
        <w:tab w:val="left" w:pos="10915"/>
      </w:tabs>
      <w:suppressAutoHyphens/>
      <w:autoSpaceDE w:val="0"/>
      <w:spacing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f8">
    <w:name w:val="Body Text"/>
    <w:basedOn w:val="a"/>
    <w:link w:val="14"/>
    <w:rsid w:val="00037F58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4">
    <w:name w:val="Основной текст Знак1"/>
    <w:basedOn w:val="a0"/>
    <w:link w:val="af8"/>
    <w:rsid w:val="00037F58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9">
    <w:name w:val="List"/>
    <w:basedOn w:val="af8"/>
    <w:rsid w:val="00037F58"/>
    <w:rPr>
      <w:rFonts w:cs="Mangal"/>
    </w:rPr>
  </w:style>
  <w:style w:type="paragraph" w:styleId="afa">
    <w:name w:val="caption"/>
    <w:basedOn w:val="a"/>
    <w:qFormat/>
    <w:rsid w:val="00037F58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037F58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a">
    <w:name w:val="Название объекта2"/>
    <w:basedOn w:val="a"/>
    <w:rsid w:val="00037F58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37F58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LO-Normal">
    <w:name w:val="LO-Normal"/>
    <w:rsid w:val="00037F58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037F58"/>
    <w:pPr>
      <w:suppressAutoHyphens/>
      <w:spacing w:line="240" w:lineRule="atLeast"/>
      <w:ind w:hanging="284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b">
    <w:name w:val="Balloon Text"/>
    <w:basedOn w:val="a"/>
    <w:link w:val="17"/>
    <w:rsid w:val="00037F58"/>
    <w:pPr>
      <w:suppressAutoHyphens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7">
    <w:name w:val="Текст выноски Знак1"/>
    <w:basedOn w:val="a0"/>
    <w:link w:val="afb"/>
    <w:rsid w:val="00037F58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10">
    <w:name w:val="Заголовок 11"/>
    <w:basedOn w:val="LO-Normal"/>
    <w:next w:val="LO-Normal"/>
    <w:rsid w:val="00037F58"/>
    <w:pPr>
      <w:keepNext/>
      <w:widowControl/>
      <w:ind w:firstLine="0"/>
    </w:pPr>
    <w:rPr>
      <w:sz w:val="24"/>
    </w:rPr>
  </w:style>
  <w:style w:type="paragraph" w:customStyle="1" w:styleId="18">
    <w:name w:val="Основной текст1"/>
    <w:basedOn w:val="LO-Normal"/>
    <w:rsid w:val="00037F58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037F58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037F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Body Text Indent"/>
    <w:basedOn w:val="a"/>
    <w:link w:val="afd"/>
    <w:rsid w:val="00037F58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037F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List Paragraph"/>
    <w:basedOn w:val="a"/>
    <w:qFormat/>
    <w:rsid w:val="00037F58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Знак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037F58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0">
    <w:name w:val="footer"/>
    <w:basedOn w:val="a"/>
    <w:link w:val="19"/>
    <w:rsid w:val="00037F5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9">
    <w:name w:val="Нижний колонтитул Знак1"/>
    <w:basedOn w:val="a0"/>
    <w:link w:val="aff0"/>
    <w:rsid w:val="00037F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1">
    <w:name w:val="Знак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Normal (Web)"/>
    <w:basedOn w:val="a"/>
    <w:rsid w:val="00037F5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037F58"/>
    <w:pPr>
      <w:widowControl w:val="0"/>
      <w:suppressAutoHyphens/>
      <w:autoSpaceDE w:val="0"/>
      <w:spacing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037F58"/>
    <w:pPr>
      <w:widowControl w:val="0"/>
      <w:suppressAutoHyphens/>
      <w:autoSpaceDE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037F58"/>
    <w:pPr>
      <w:widowControl w:val="0"/>
      <w:suppressAutoHyphens/>
      <w:autoSpaceDE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b">
    <w:name w:val="Знак2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a">
    <w:name w:val="Знак1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b">
    <w:name w:val="Знак Знак Знак Знак Знак Знак Знак Знак Знак Знак1 Знак Знак Знак Знак Знак Знак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Комментарий"/>
    <w:basedOn w:val="a"/>
    <w:next w:val="a"/>
    <w:rsid w:val="00037F58"/>
    <w:pPr>
      <w:suppressAutoHyphens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2">
    <w:name w:val="Style22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037F58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  <w:lang w:val="x-none" w:eastAsia="zh-CN"/>
    </w:rPr>
  </w:style>
  <w:style w:type="paragraph" w:customStyle="1" w:styleId="Style20">
    <w:name w:val="Style20"/>
    <w:basedOn w:val="a"/>
    <w:rsid w:val="00037F5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6">
    <w:name w:val="p6"/>
    <w:basedOn w:val="a"/>
    <w:rsid w:val="00037F5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037F58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c">
    <w:name w:val="Без интервала1"/>
    <w:rsid w:val="00037F58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1d">
    <w:name w:val="Без интервала1"/>
    <w:rsid w:val="00037F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estern1">
    <w:name w:val="western1"/>
    <w:basedOn w:val="a"/>
    <w:rsid w:val="00037F58"/>
    <w:pPr>
      <w:suppressAutoHyphens/>
      <w:spacing w:before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037F58"/>
    <w:pPr>
      <w:suppressAutoHyphens/>
      <w:spacing w:before="280" w:after="119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037F58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W-">
    <w:name w:val="WW-Базовый"/>
    <w:rsid w:val="00037F58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c">
    <w:name w:val="Основной текст2"/>
    <w:basedOn w:val="a"/>
    <w:rsid w:val="00037F58"/>
    <w:pPr>
      <w:widowControl w:val="0"/>
      <w:shd w:val="clear" w:color="auto" w:fill="FFFFFF"/>
      <w:suppressAutoHyphens/>
      <w:spacing w:line="240" w:lineRule="atLeast"/>
      <w:ind w:hanging="960"/>
    </w:pPr>
    <w:rPr>
      <w:rFonts w:ascii="Times New Roman" w:eastAsia="Courier New" w:hAnsi="Times New Roman" w:cs="Times New Roman"/>
      <w:b/>
      <w:bCs/>
      <w:color w:val="000000"/>
      <w:spacing w:val="-3"/>
      <w:lang w:eastAsia="zh-CN"/>
    </w:rPr>
  </w:style>
  <w:style w:type="paragraph" w:customStyle="1" w:styleId="1e">
    <w:name w:val="Основной текст1"/>
    <w:basedOn w:val="a"/>
    <w:rsid w:val="00037F58"/>
    <w:pPr>
      <w:widowControl w:val="0"/>
      <w:shd w:val="clear" w:color="auto" w:fill="FFFFFF"/>
      <w:suppressAutoHyphens/>
      <w:spacing w:before="540" w:line="269" w:lineRule="exact"/>
    </w:pPr>
    <w:rPr>
      <w:rFonts w:ascii="Times New Roman" w:eastAsia="Times New Roman" w:hAnsi="Times New Roman" w:cs="Times New Roman"/>
      <w:color w:val="000000"/>
      <w:lang w:eastAsia="zh-CN" w:bidi="ru-RU"/>
    </w:rPr>
  </w:style>
  <w:style w:type="paragraph" w:customStyle="1" w:styleId="320">
    <w:name w:val="Основной текст 32"/>
    <w:basedOn w:val="a"/>
    <w:rsid w:val="00037F58"/>
    <w:pPr>
      <w:widowControl w:val="0"/>
      <w:suppressAutoHyphens/>
      <w:spacing w:after="120"/>
      <w:ind w:firstLine="340"/>
      <w:jc w:val="both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aff6">
    <w:name w:val="обычный"/>
    <w:basedOn w:val="a"/>
    <w:rsid w:val="00037F58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onsPlusNormal">
    <w:name w:val="ConsPlusNormal"/>
    <w:rsid w:val="00037F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f">
    <w:name w:val="Текст примечания1"/>
    <w:basedOn w:val="a"/>
    <w:rsid w:val="00037F58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Прижатый влево"/>
    <w:basedOn w:val="a"/>
    <w:next w:val="a"/>
    <w:rsid w:val="00037F58"/>
    <w:pPr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styleId="aff8">
    <w:name w:val="header"/>
    <w:basedOn w:val="a"/>
    <w:link w:val="1f0"/>
    <w:rsid w:val="00037F5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1f0">
    <w:name w:val="Верхний колонтитул Знак1"/>
    <w:basedOn w:val="a0"/>
    <w:link w:val="aff8"/>
    <w:rsid w:val="00037F5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9">
    <w:name w:val="annotation text"/>
    <w:basedOn w:val="a"/>
    <w:link w:val="1f1"/>
    <w:uiPriority w:val="99"/>
    <w:semiHidden/>
    <w:unhideWhenUsed/>
    <w:rsid w:val="00037F58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1">
    <w:name w:val="Текст примечания Знак1"/>
    <w:basedOn w:val="a0"/>
    <w:link w:val="aff9"/>
    <w:uiPriority w:val="99"/>
    <w:semiHidden/>
    <w:rsid w:val="00037F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a">
    <w:name w:val="annotation subject"/>
    <w:basedOn w:val="1f"/>
    <w:next w:val="1f"/>
    <w:link w:val="1f2"/>
    <w:rsid w:val="00037F58"/>
    <w:rPr>
      <w:b/>
      <w:bCs/>
      <w:lang w:val="x-none"/>
    </w:rPr>
  </w:style>
  <w:style w:type="character" w:customStyle="1" w:styleId="1f2">
    <w:name w:val="Тема примечания Знак1"/>
    <w:basedOn w:val="1f1"/>
    <w:link w:val="affa"/>
    <w:rsid w:val="00037F58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b">
    <w:name w:val="Оглавление"/>
    <w:basedOn w:val="a"/>
    <w:rsid w:val="00037F58"/>
    <w:pPr>
      <w:widowControl w:val="0"/>
      <w:shd w:val="clear" w:color="auto" w:fill="FFFFFF"/>
      <w:suppressAutoHyphens/>
      <w:spacing w:before="420" w:line="283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037F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037F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c">
    <w:name w:val="Заголовок таблицы"/>
    <w:basedOn w:val="aff5"/>
    <w:rsid w:val="00037F58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03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15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37F5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d">
    <w:name w:val="Таблицы (моноширинный)"/>
    <w:basedOn w:val="a"/>
    <w:next w:val="a"/>
    <w:rsid w:val="00037F58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f3">
    <w:name w:val="Абзац списка1"/>
    <w:basedOn w:val="a"/>
    <w:rsid w:val="00037F5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037F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037F58"/>
    <w:pPr>
      <w:shd w:val="clear" w:color="auto" w:fill="FFFFFF"/>
      <w:suppressAutoHyphens/>
      <w:spacing w:line="259" w:lineRule="exact"/>
      <w:jc w:val="both"/>
    </w:pPr>
    <w:rPr>
      <w:rFonts w:ascii="Georgia" w:eastAsia="Times New Roman" w:hAnsi="Georgia" w:cs="Georgia"/>
      <w:sz w:val="21"/>
      <w:szCs w:val="20"/>
      <w:lang w:eastAsia="zh-CN"/>
    </w:rPr>
  </w:style>
  <w:style w:type="paragraph" w:customStyle="1" w:styleId="LO-Normal1">
    <w:name w:val="LO-Normal1"/>
    <w:rsid w:val="00037F5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e">
    <w:name w:val="Содержимое врезки"/>
    <w:basedOn w:val="a"/>
    <w:rsid w:val="00037F58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3">
    <w:name w:val="LO-Normal3"/>
    <w:rsid w:val="00037F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037F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037F5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ff">
    <w:name w:val="Table Grid"/>
    <w:basedOn w:val="a1"/>
    <w:uiPriority w:val="59"/>
    <w:rsid w:val="0003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next w:val="afff"/>
    <w:rsid w:val="0001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4A"/>
    <w:pPr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037F58"/>
    <w:pPr>
      <w:keepNext/>
      <w:tabs>
        <w:tab w:val="num" w:pos="0"/>
      </w:tabs>
      <w:suppressAutoHyphens/>
      <w:ind w:left="786" w:hanging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2">
    <w:name w:val="heading 2"/>
    <w:basedOn w:val="a"/>
    <w:next w:val="a"/>
    <w:link w:val="20"/>
    <w:qFormat/>
    <w:rsid w:val="00037F58"/>
    <w:pPr>
      <w:keepNext/>
      <w:tabs>
        <w:tab w:val="num" w:pos="0"/>
      </w:tabs>
      <w:suppressAutoHyphens/>
      <w:ind w:left="786" w:hanging="36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paragraph" w:styleId="3">
    <w:name w:val="heading 3"/>
    <w:basedOn w:val="a"/>
    <w:next w:val="a"/>
    <w:link w:val="30"/>
    <w:qFormat/>
    <w:rsid w:val="00037F58"/>
    <w:pPr>
      <w:keepNext/>
      <w:tabs>
        <w:tab w:val="num" w:pos="0"/>
      </w:tabs>
      <w:suppressAutoHyphens/>
      <w:ind w:left="786" w:hanging="36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styleId="4">
    <w:name w:val="heading 4"/>
    <w:basedOn w:val="a"/>
    <w:next w:val="a"/>
    <w:link w:val="40"/>
    <w:qFormat/>
    <w:rsid w:val="00037F58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suppressAutoHyphens/>
      <w:ind w:left="786" w:hanging="360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paragraph" w:styleId="5">
    <w:name w:val="heading 5"/>
    <w:basedOn w:val="a"/>
    <w:next w:val="a"/>
    <w:link w:val="50"/>
    <w:qFormat/>
    <w:rsid w:val="00037F58"/>
    <w:pPr>
      <w:keepNext/>
      <w:tabs>
        <w:tab w:val="num" w:pos="0"/>
      </w:tabs>
      <w:suppressAutoHyphens/>
      <w:ind w:left="786" w:hanging="360"/>
      <w:outlineLvl w:val="4"/>
    </w:pPr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paragraph" w:styleId="8">
    <w:name w:val="heading 8"/>
    <w:basedOn w:val="a"/>
    <w:next w:val="a"/>
    <w:link w:val="80"/>
    <w:qFormat/>
    <w:rsid w:val="00037F58"/>
    <w:pPr>
      <w:tabs>
        <w:tab w:val="num" w:pos="0"/>
      </w:tabs>
      <w:suppressAutoHyphens/>
      <w:spacing w:before="240" w:after="60"/>
      <w:ind w:left="786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5C4FF7"/>
  </w:style>
  <w:style w:type="paragraph" w:styleId="a4">
    <w:name w:val="No Spacing"/>
    <w:link w:val="a3"/>
    <w:qFormat/>
    <w:rsid w:val="005C4FF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37F58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customStyle="1" w:styleId="20">
    <w:name w:val="Заголовок 2 Знак"/>
    <w:basedOn w:val="a0"/>
    <w:link w:val="2"/>
    <w:rsid w:val="00037F58"/>
    <w:rPr>
      <w:rFonts w:ascii="Times New Roman" w:eastAsia="Times New Roman" w:hAnsi="Times New Roman" w:cs="Times New Roman"/>
      <w:b/>
      <w:sz w:val="32"/>
      <w:szCs w:val="20"/>
      <w:lang w:val="x-none" w:eastAsia="zh-CN"/>
    </w:rPr>
  </w:style>
  <w:style w:type="character" w:customStyle="1" w:styleId="30">
    <w:name w:val="Заголовок 3 Знак"/>
    <w:basedOn w:val="a0"/>
    <w:link w:val="3"/>
    <w:rsid w:val="00037F58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character" w:customStyle="1" w:styleId="40">
    <w:name w:val="Заголовок 4 Знак"/>
    <w:basedOn w:val="a0"/>
    <w:link w:val="4"/>
    <w:rsid w:val="00037F58"/>
    <w:rPr>
      <w:rFonts w:ascii="Times New Roman" w:eastAsia="Times New Roman" w:hAnsi="Times New Roman" w:cs="Times New Roman"/>
      <w:b/>
      <w:i/>
      <w:sz w:val="24"/>
      <w:szCs w:val="20"/>
      <w:u w:val="single"/>
      <w:lang w:eastAsia="zh-CN"/>
    </w:rPr>
  </w:style>
  <w:style w:type="character" w:customStyle="1" w:styleId="50">
    <w:name w:val="Заголовок 5 Знак"/>
    <w:basedOn w:val="a0"/>
    <w:link w:val="5"/>
    <w:rsid w:val="00037F58"/>
    <w:rPr>
      <w:rFonts w:ascii="Times New Roman" w:eastAsia="Times New Roman" w:hAnsi="Times New Roman" w:cs="Times New Roman"/>
      <w:b/>
      <w:bCs/>
      <w:sz w:val="32"/>
      <w:szCs w:val="20"/>
      <w:lang w:val="x-none" w:eastAsia="zh-CN"/>
    </w:rPr>
  </w:style>
  <w:style w:type="character" w:customStyle="1" w:styleId="80">
    <w:name w:val="Заголовок 8 Знак"/>
    <w:basedOn w:val="a0"/>
    <w:link w:val="8"/>
    <w:rsid w:val="00037F58"/>
    <w:rPr>
      <w:rFonts w:ascii="Times New Roman" w:eastAsia="Times New Roman" w:hAnsi="Times New Roman" w:cs="Times New Roman"/>
      <w:i/>
      <w:iCs/>
      <w:sz w:val="24"/>
      <w:szCs w:val="24"/>
      <w:lang w:val="x-none" w:eastAsia="zh-CN"/>
    </w:rPr>
  </w:style>
  <w:style w:type="character" w:customStyle="1" w:styleId="WW8Num1z0">
    <w:name w:val="WW8Num1z0"/>
    <w:rsid w:val="00037F58"/>
  </w:style>
  <w:style w:type="character" w:customStyle="1" w:styleId="WW8Num1z1">
    <w:name w:val="WW8Num1z1"/>
    <w:rsid w:val="00037F58"/>
  </w:style>
  <w:style w:type="character" w:customStyle="1" w:styleId="WW8Num1z2">
    <w:name w:val="WW8Num1z2"/>
    <w:rsid w:val="00037F58"/>
  </w:style>
  <w:style w:type="character" w:customStyle="1" w:styleId="WW8Num1z3">
    <w:name w:val="WW8Num1z3"/>
    <w:rsid w:val="00037F58"/>
  </w:style>
  <w:style w:type="character" w:customStyle="1" w:styleId="WW8Num1z4">
    <w:name w:val="WW8Num1z4"/>
    <w:rsid w:val="00037F58"/>
  </w:style>
  <w:style w:type="character" w:customStyle="1" w:styleId="WW8Num1z5">
    <w:name w:val="WW8Num1z5"/>
    <w:rsid w:val="00037F58"/>
  </w:style>
  <w:style w:type="character" w:customStyle="1" w:styleId="WW8Num1z6">
    <w:name w:val="WW8Num1z6"/>
    <w:rsid w:val="00037F58"/>
  </w:style>
  <w:style w:type="character" w:customStyle="1" w:styleId="WW8Num1z7">
    <w:name w:val="WW8Num1z7"/>
    <w:rsid w:val="00037F58"/>
  </w:style>
  <w:style w:type="character" w:customStyle="1" w:styleId="WW8Num1z8">
    <w:name w:val="WW8Num1z8"/>
    <w:rsid w:val="00037F58"/>
  </w:style>
  <w:style w:type="character" w:customStyle="1" w:styleId="21">
    <w:name w:val="Основной шрифт абзаца2"/>
    <w:rsid w:val="00037F58"/>
  </w:style>
  <w:style w:type="character" w:customStyle="1" w:styleId="WW8Num2z0">
    <w:name w:val="WW8Num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z0">
    <w:name w:val="WW8Num3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z1">
    <w:name w:val="WW8Num2z1"/>
    <w:rsid w:val="00037F58"/>
  </w:style>
  <w:style w:type="character" w:customStyle="1" w:styleId="WW8Num2z2">
    <w:name w:val="WW8Num2z2"/>
    <w:rsid w:val="00037F58"/>
  </w:style>
  <w:style w:type="character" w:customStyle="1" w:styleId="WW8Num2z3">
    <w:name w:val="WW8Num2z3"/>
    <w:rsid w:val="00037F58"/>
  </w:style>
  <w:style w:type="character" w:customStyle="1" w:styleId="WW8Num2z4">
    <w:name w:val="WW8Num2z4"/>
    <w:rsid w:val="00037F58"/>
  </w:style>
  <w:style w:type="character" w:customStyle="1" w:styleId="WW8Num2z5">
    <w:name w:val="WW8Num2z5"/>
    <w:rsid w:val="00037F58"/>
  </w:style>
  <w:style w:type="character" w:customStyle="1" w:styleId="WW8Num2z6">
    <w:name w:val="WW8Num2z6"/>
    <w:rsid w:val="00037F58"/>
  </w:style>
  <w:style w:type="character" w:customStyle="1" w:styleId="WW8Num2z7">
    <w:name w:val="WW8Num2z7"/>
    <w:rsid w:val="00037F58"/>
  </w:style>
  <w:style w:type="character" w:customStyle="1" w:styleId="WW8Num2z8">
    <w:name w:val="WW8Num2z8"/>
    <w:rsid w:val="00037F58"/>
  </w:style>
  <w:style w:type="character" w:customStyle="1" w:styleId="WW8Num3z1">
    <w:name w:val="WW8Num3z1"/>
    <w:rsid w:val="00037F58"/>
  </w:style>
  <w:style w:type="character" w:customStyle="1" w:styleId="WW8Num3z2">
    <w:name w:val="WW8Num3z2"/>
    <w:rsid w:val="00037F58"/>
  </w:style>
  <w:style w:type="character" w:customStyle="1" w:styleId="WW8Num3z3">
    <w:name w:val="WW8Num3z3"/>
    <w:rsid w:val="00037F58"/>
  </w:style>
  <w:style w:type="character" w:customStyle="1" w:styleId="WW8Num3z4">
    <w:name w:val="WW8Num3z4"/>
    <w:rsid w:val="00037F58"/>
  </w:style>
  <w:style w:type="character" w:customStyle="1" w:styleId="WW8Num3z5">
    <w:name w:val="WW8Num3z5"/>
    <w:rsid w:val="00037F58"/>
  </w:style>
  <w:style w:type="character" w:customStyle="1" w:styleId="WW8Num3z6">
    <w:name w:val="WW8Num3z6"/>
    <w:rsid w:val="00037F58"/>
  </w:style>
  <w:style w:type="character" w:customStyle="1" w:styleId="WW8Num3z7">
    <w:name w:val="WW8Num3z7"/>
    <w:rsid w:val="00037F58"/>
  </w:style>
  <w:style w:type="character" w:customStyle="1" w:styleId="WW8Num3z8">
    <w:name w:val="WW8Num3z8"/>
    <w:rsid w:val="00037F58"/>
  </w:style>
  <w:style w:type="character" w:customStyle="1" w:styleId="WW8Num4z0">
    <w:name w:val="WW8Num4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rsid w:val="00037F58"/>
  </w:style>
  <w:style w:type="character" w:customStyle="1" w:styleId="WW8Num4z2">
    <w:name w:val="WW8Num4z2"/>
    <w:rsid w:val="00037F58"/>
  </w:style>
  <w:style w:type="character" w:customStyle="1" w:styleId="WW8Num4z3">
    <w:name w:val="WW8Num4z3"/>
    <w:rsid w:val="00037F58"/>
  </w:style>
  <w:style w:type="character" w:customStyle="1" w:styleId="WW8Num4z4">
    <w:name w:val="WW8Num4z4"/>
    <w:rsid w:val="00037F58"/>
  </w:style>
  <w:style w:type="character" w:customStyle="1" w:styleId="WW8Num4z5">
    <w:name w:val="WW8Num4z5"/>
    <w:rsid w:val="00037F58"/>
  </w:style>
  <w:style w:type="character" w:customStyle="1" w:styleId="WW8Num4z6">
    <w:name w:val="WW8Num4z6"/>
    <w:rsid w:val="00037F58"/>
  </w:style>
  <w:style w:type="character" w:customStyle="1" w:styleId="WW8Num4z7">
    <w:name w:val="WW8Num4z7"/>
    <w:rsid w:val="00037F58"/>
  </w:style>
  <w:style w:type="character" w:customStyle="1" w:styleId="WW8Num4z8">
    <w:name w:val="WW8Num4z8"/>
    <w:rsid w:val="00037F58"/>
  </w:style>
  <w:style w:type="character" w:customStyle="1" w:styleId="WW8Num5z0">
    <w:name w:val="WW8Num5z0"/>
    <w:rsid w:val="00037F58"/>
  </w:style>
  <w:style w:type="character" w:customStyle="1" w:styleId="WW8Num5z1">
    <w:name w:val="WW8Num5z1"/>
    <w:rsid w:val="00037F58"/>
  </w:style>
  <w:style w:type="character" w:customStyle="1" w:styleId="WW8Num5z2">
    <w:name w:val="WW8Num5z2"/>
    <w:rsid w:val="00037F58"/>
  </w:style>
  <w:style w:type="character" w:customStyle="1" w:styleId="WW8Num5z3">
    <w:name w:val="WW8Num5z3"/>
    <w:rsid w:val="00037F58"/>
  </w:style>
  <w:style w:type="character" w:customStyle="1" w:styleId="WW8Num5z4">
    <w:name w:val="WW8Num5z4"/>
    <w:rsid w:val="00037F58"/>
  </w:style>
  <w:style w:type="character" w:customStyle="1" w:styleId="WW8Num5z5">
    <w:name w:val="WW8Num5z5"/>
    <w:rsid w:val="00037F58"/>
  </w:style>
  <w:style w:type="character" w:customStyle="1" w:styleId="WW8Num5z6">
    <w:name w:val="WW8Num5z6"/>
    <w:rsid w:val="00037F58"/>
  </w:style>
  <w:style w:type="character" w:customStyle="1" w:styleId="WW8Num5z7">
    <w:name w:val="WW8Num5z7"/>
    <w:rsid w:val="00037F58"/>
  </w:style>
  <w:style w:type="character" w:customStyle="1" w:styleId="WW8Num5z8">
    <w:name w:val="WW8Num5z8"/>
    <w:rsid w:val="00037F58"/>
  </w:style>
  <w:style w:type="character" w:customStyle="1" w:styleId="WW8Num6z0">
    <w:name w:val="WW8Num6z0"/>
    <w:rsid w:val="00037F58"/>
    <w:rPr>
      <w:rFonts w:hint="default"/>
    </w:rPr>
  </w:style>
  <w:style w:type="character" w:customStyle="1" w:styleId="WW8Num7z0">
    <w:name w:val="WW8Num7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7z1">
    <w:name w:val="WW8Num7z1"/>
    <w:rsid w:val="00037F58"/>
  </w:style>
  <w:style w:type="character" w:customStyle="1" w:styleId="WW8Num7z2">
    <w:name w:val="WW8Num7z2"/>
    <w:rsid w:val="00037F58"/>
  </w:style>
  <w:style w:type="character" w:customStyle="1" w:styleId="WW8Num7z3">
    <w:name w:val="WW8Num7z3"/>
    <w:rsid w:val="00037F58"/>
  </w:style>
  <w:style w:type="character" w:customStyle="1" w:styleId="WW8Num7z4">
    <w:name w:val="WW8Num7z4"/>
    <w:rsid w:val="00037F58"/>
  </w:style>
  <w:style w:type="character" w:customStyle="1" w:styleId="WW8Num7z5">
    <w:name w:val="WW8Num7z5"/>
    <w:rsid w:val="00037F58"/>
  </w:style>
  <w:style w:type="character" w:customStyle="1" w:styleId="WW8Num7z6">
    <w:name w:val="WW8Num7z6"/>
    <w:rsid w:val="00037F58"/>
  </w:style>
  <w:style w:type="character" w:customStyle="1" w:styleId="WW8Num7z7">
    <w:name w:val="WW8Num7z7"/>
    <w:rsid w:val="00037F58"/>
  </w:style>
  <w:style w:type="character" w:customStyle="1" w:styleId="WW8Num7z8">
    <w:name w:val="WW8Num7z8"/>
    <w:rsid w:val="00037F58"/>
  </w:style>
  <w:style w:type="character" w:customStyle="1" w:styleId="WW8Num8z0">
    <w:name w:val="WW8Num8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8z1">
    <w:name w:val="WW8Num8z1"/>
    <w:rsid w:val="00037F58"/>
  </w:style>
  <w:style w:type="character" w:customStyle="1" w:styleId="WW8Num8z2">
    <w:name w:val="WW8Num8z2"/>
    <w:rsid w:val="00037F58"/>
  </w:style>
  <w:style w:type="character" w:customStyle="1" w:styleId="WW8Num8z3">
    <w:name w:val="WW8Num8z3"/>
    <w:rsid w:val="00037F58"/>
  </w:style>
  <w:style w:type="character" w:customStyle="1" w:styleId="WW8Num8z4">
    <w:name w:val="WW8Num8z4"/>
    <w:rsid w:val="00037F58"/>
  </w:style>
  <w:style w:type="character" w:customStyle="1" w:styleId="WW8Num8z5">
    <w:name w:val="WW8Num8z5"/>
    <w:rsid w:val="00037F58"/>
  </w:style>
  <w:style w:type="character" w:customStyle="1" w:styleId="WW8Num8z6">
    <w:name w:val="WW8Num8z6"/>
    <w:rsid w:val="00037F58"/>
  </w:style>
  <w:style w:type="character" w:customStyle="1" w:styleId="WW8Num8z7">
    <w:name w:val="WW8Num8z7"/>
    <w:rsid w:val="00037F58"/>
  </w:style>
  <w:style w:type="character" w:customStyle="1" w:styleId="WW8Num8z8">
    <w:name w:val="WW8Num8z8"/>
    <w:rsid w:val="00037F58"/>
  </w:style>
  <w:style w:type="character" w:customStyle="1" w:styleId="WW8Num9z0">
    <w:name w:val="WW8Num9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9z1">
    <w:name w:val="WW8Num9z1"/>
    <w:rsid w:val="00037F58"/>
  </w:style>
  <w:style w:type="character" w:customStyle="1" w:styleId="WW8Num9z2">
    <w:name w:val="WW8Num9z2"/>
    <w:rsid w:val="00037F58"/>
  </w:style>
  <w:style w:type="character" w:customStyle="1" w:styleId="WW8Num9z3">
    <w:name w:val="WW8Num9z3"/>
    <w:rsid w:val="00037F58"/>
  </w:style>
  <w:style w:type="character" w:customStyle="1" w:styleId="WW8Num9z4">
    <w:name w:val="WW8Num9z4"/>
    <w:rsid w:val="00037F58"/>
  </w:style>
  <w:style w:type="character" w:customStyle="1" w:styleId="WW8Num9z5">
    <w:name w:val="WW8Num9z5"/>
    <w:rsid w:val="00037F58"/>
  </w:style>
  <w:style w:type="character" w:customStyle="1" w:styleId="WW8Num9z6">
    <w:name w:val="WW8Num9z6"/>
    <w:rsid w:val="00037F58"/>
  </w:style>
  <w:style w:type="character" w:customStyle="1" w:styleId="WW8Num9z7">
    <w:name w:val="WW8Num9z7"/>
    <w:rsid w:val="00037F58"/>
  </w:style>
  <w:style w:type="character" w:customStyle="1" w:styleId="WW8Num9z8">
    <w:name w:val="WW8Num9z8"/>
    <w:rsid w:val="00037F58"/>
  </w:style>
  <w:style w:type="character" w:customStyle="1" w:styleId="WW8Num10z0">
    <w:name w:val="WW8Num10z0"/>
    <w:rsid w:val="00037F58"/>
    <w:rPr>
      <w:rFonts w:hint="default"/>
    </w:rPr>
  </w:style>
  <w:style w:type="character" w:customStyle="1" w:styleId="WW8Num10z1">
    <w:name w:val="WW8Num10z1"/>
    <w:rsid w:val="00037F58"/>
  </w:style>
  <w:style w:type="character" w:customStyle="1" w:styleId="WW8Num10z2">
    <w:name w:val="WW8Num10z2"/>
    <w:rsid w:val="00037F58"/>
  </w:style>
  <w:style w:type="character" w:customStyle="1" w:styleId="WW8Num10z3">
    <w:name w:val="WW8Num10z3"/>
    <w:rsid w:val="00037F58"/>
  </w:style>
  <w:style w:type="character" w:customStyle="1" w:styleId="WW8Num10z4">
    <w:name w:val="WW8Num10z4"/>
    <w:rsid w:val="00037F58"/>
  </w:style>
  <w:style w:type="character" w:customStyle="1" w:styleId="WW8Num10z5">
    <w:name w:val="WW8Num10z5"/>
    <w:rsid w:val="00037F58"/>
  </w:style>
  <w:style w:type="character" w:customStyle="1" w:styleId="WW8Num10z6">
    <w:name w:val="WW8Num10z6"/>
    <w:rsid w:val="00037F58"/>
  </w:style>
  <w:style w:type="character" w:customStyle="1" w:styleId="WW8Num10z7">
    <w:name w:val="WW8Num10z7"/>
    <w:rsid w:val="00037F58"/>
  </w:style>
  <w:style w:type="character" w:customStyle="1" w:styleId="WW8Num10z8">
    <w:name w:val="WW8Num10z8"/>
    <w:rsid w:val="00037F58"/>
  </w:style>
  <w:style w:type="character" w:customStyle="1" w:styleId="WW8Num11z0">
    <w:name w:val="WW8Num11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1z1">
    <w:name w:val="WW8Num11z1"/>
    <w:rsid w:val="00037F58"/>
  </w:style>
  <w:style w:type="character" w:customStyle="1" w:styleId="WW8Num11z2">
    <w:name w:val="WW8Num11z2"/>
    <w:rsid w:val="00037F58"/>
  </w:style>
  <w:style w:type="character" w:customStyle="1" w:styleId="WW8Num11z3">
    <w:name w:val="WW8Num11z3"/>
    <w:rsid w:val="00037F58"/>
  </w:style>
  <w:style w:type="character" w:customStyle="1" w:styleId="WW8Num11z4">
    <w:name w:val="WW8Num11z4"/>
    <w:rsid w:val="00037F58"/>
  </w:style>
  <w:style w:type="character" w:customStyle="1" w:styleId="WW8Num11z5">
    <w:name w:val="WW8Num11z5"/>
    <w:rsid w:val="00037F58"/>
  </w:style>
  <w:style w:type="character" w:customStyle="1" w:styleId="WW8Num11z6">
    <w:name w:val="WW8Num11z6"/>
    <w:rsid w:val="00037F58"/>
  </w:style>
  <w:style w:type="character" w:customStyle="1" w:styleId="WW8Num11z7">
    <w:name w:val="WW8Num11z7"/>
    <w:rsid w:val="00037F58"/>
  </w:style>
  <w:style w:type="character" w:customStyle="1" w:styleId="WW8Num11z8">
    <w:name w:val="WW8Num11z8"/>
    <w:rsid w:val="00037F58"/>
  </w:style>
  <w:style w:type="character" w:customStyle="1" w:styleId="WW8Num12z0">
    <w:name w:val="WW8Num1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2z1">
    <w:name w:val="WW8Num12z1"/>
    <w:rsid w:val="00037F58"/>
  </w:style>
  <w:style w:type="character" w:customStyle="1" w:styleId="WW8Num12z2">
    <w:name w:val="WW8Num12z2"/>
    <w:rsid w:val="00037F58"/>
  </w:style>
  <w:style w:type="character" w:customStyle="1" w:styleId="WW8Num12z3">
    <w:name w:val="WW8Num12z3"/>
    <w:rsid w:val="00037F58"/>
  </w:style>
  <w:style w:type="character" w:customStyle="1" w:styleId="WW8Num12z4">
    <w:name w:val="WW8Num12z4"/>
    <w:rsid w:val="00037F58"/>
  </w:style>
  <w:style w:type="character" w:customStyle="1" w:styleId="WW8Num12z5">
    <w:name w:val="WW8Num12z5"/>
    <w:rsid w:val="00037F58"/>
  </w:style>
  <w:style w:type="character" w:customStyle="1" w:styleId="WW8Num12z6">
    <w:name w:val="WW8Num12z6"/>
    <w:rsid w:val="00037F58"/>
  </w:style>
  <w:style w:type="character" w:customStyle="1" w:styleId="WW8Num12z7">
    <w:name w:val="WW8Num12z7"/>
    <w:rsid w:val="00037F58"/>
  </w:style>
  <w:style w:type="character" w:customStyle="1" w:styleId="WW8Num12z8">
    <w:name w:val="WW8Num12z8"/>
    <w:rsid w:val="00037F58"/>
  </w:style>
  <w:style w:type="character" w:customStyle="1" w:styleId="WW8Num13z0">
    <w:name w:val="WW8Num13z0"/>
    <w:rsid w:val="00037F58"/>
    <w:rPr>
      <w:rFonts w:hint="default"/>
    </w:rPr>
  </w:style>
  <w:style w:type="character" w:customStyle="1" w:styleId="WW8Num13z1">
    <w:name w:val="WW8Num13z1"/>
    <w:rsid w:val="00037F58"/>
  </w:style>
  <w:style w:type="character" w:customStyle="1" w:styleId="WW8Num13z2">
    <w:name w:val="WW8Num13z2"/>
    <w:rsid w:val="00037F58"/>
  </w:style>
  <w:style w:type="character" w:customStyle="1" w:styleId="WW8Num13z3">
    <w:name w:val="WW8Num13z3"/>
    <w:rsid w:val="00037F58"/>
  </w:style>
  <w:style w:type="character" w:customStyle="1" w:styleId="WW8Num13z4">
    <w:name w:val="WW8Num13z4"/>
    <w:rsid w:val="00037F58"/>
  </w:style>
  <w:style w:type="character" w:customStyle="1" w:styleId="WW8Num13z5">
    <w:name w:val="WW8Num13z5"/>
    <w:rsid w:val="00037F58"/>
  </w:style>
  <w:style w:type="character" w:customStyle="1" w:styleId="WW8Num13z6">
    <w:name w:val="WW8Num13z6"/>
    <w:rsid w:val="00037F58"/>
  </w:style>
  <w:style w:type="character" w:customStyle="1" w:styleId="WW8Num13z7">
    <w:name w:val="WW8Num13z7"/>
    <w:rsid w:val="00037F58"/>
  </w:style>
  <w:style w:type="character" w:customStyle="1" w:styleId="WW8Num13z8">
    <w:name w:val="WW8Num13z8"/>
    <w:rsid w:val="00037F58"/>
  </w:style>
  <w:style w:type="character" w:customStyle="1" w:styleId="WW8Num14z0">
    <w:name w:val="WW8Num14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4z1">
    <w:name w:val="WW8Num14z1"/>
    <w:rsid w:val="00037F58"/>
  </w:style>
  <w:style w:type="character" w:customStyle="1" w:styleId="WW8Num14z2">
    <w:name w:val="WW8Num14z2"/>
    <w:rsid w:val="00037F58"/>
  </w:style>
  <w:style w:type="character" w:customStyle="1" w:styleId="WW8Num14z3">
    <w:name w:val="WW8Num14z3"/>
    <w:rsid w:val="00037F58"/>
  </w:style>
  <w:style w:type="character" w:customStyle="1" w:styleId="WW8Num14z4">
    <w:name w:val="WW8Num14z4"/>
    <w:rsid w:val="00037F58"/>
  </w:style>
  <w:style w:type="character" w:customStyle="1" w:styleId="WW8Num14z5">
    <w:name w:val="WW8Num14z5"/>
    <w:rsid w:val="00037F58"/>
  </w:style>
  <w:style w:type="character" w:customStyle="1" w:styleId="WW8Num14z6">
    <w:name w:val="WW8Num14z6"/>
    <w:rsid w:val="00037F58"/>
  </w:style>
  <w:style w:type="character" w:customStyle="1" w:styleId="WW8Num14z7">
    <w:name w:val="WW8Num14z7"/>
    <w:rsid w:val="00037F58"/>
  </w:style>
  <w:style w:type="character" w:customStyle="1" w:styleId="WW8Num14z8">
    <w:name w:val="WW8Num14z8"/>
    <w:rsid w:val="00037F58"/>
  </w:style>
  <w:style w:type="character" w:customStyle="1" w:styleId="WW8Num15z0">
    <w:name w:val="WW8Num15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5z1">
    <w:name w:val="WW8Num15z1"/>
    <w:rsid w:val="00037F58"/>
  </w:style>
  <w:style w:type="character" w:customStyle="1" w:styleId="WW8Num15z2">
    <w:name w:val="WW8Num15z2"/>
    <w:rsid w:val="00037F58"/>
  </w:style>
  <w:style w:type="character" w:customStyle="1" w:styleId="WW8Num15z3">
    <w:name w:val="WW8Num15z3"/>
    <w:rsid w:val="00037F58"/>
  </w:style>
  <w:style w:type="character" w:customStyle="1" w:styleId="WW8Num15z4">
    <w:name w:val="WW8Num15z4"/>
    <w:rsid w:val="00037F58"/>
  </w:style>
  <w:style w:type="character" w:customStyle="1" w:styleId="WW8Num15z5">
    <w:name w:val="WW8Num15z5"/>
    <w:rsid w:val="00037F58"/>
  </w:style>
  <w:style w:type="character" w:customStyle="1" w:styleId="WW8Num15z6">
    <w:name w:val="WW8Num15z6"/>
    <w:rsid w:val="00037F58"/>
  </w:style>
  <w:style w:type="character" w:customStyle="1" w:styleId="WW8Num15z7">
    <w:name w:val="WW8Num15z7"/>
    <w:rsid w:val="00037F58"/>
  </w:style>
  <w:style w:type="character" w:customStyle="1" w:styleId="WW8Num15z8">
    <w:name w:val="WW8Num15z8"/>
    <w:rsid w:val="00037F58"/>
  </w:style>
  <w:style w:type="character" w:customStyle="1" w:styleId="WW8Num16z0">
    <w:name w:val="WW8Num16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6z1">
    <w:name w:val="WW8Num16z1"/>
    <w:rsid w:val="00037F58"/>
  </w:style>
  <w:style w:type="character" w:customStyle="1" w:styleId="WW8Num16z2">
    <w:name w:val="WW8Num16z2"/>
    <w:rsid w:val="00037F58"/>
  </w:style>
  <w:style w:type="character" w:customStyle="1" w:styleId="WW8Num16z3">
    <w:name w:val="WW8Num16z3"/>
    <w:rsid w:val="00037F58"/>
  </w:style>
  <w:style w:type="character" w:customStyle="1" w:styleId="WW8Num16z4">
    <w:name w:val="WW8Num16z4"/>
    <w:rsid w:val="00037F58"/>
  </w:style>
  <w:style w:type="character" w:customStyle="1" w:styleId="WW8Num16z5">
    <w:name w:val="WW8Num16z5"/>
    <w:rsid w:val="00037F58"/>
  </w:style>
  <w:style w:type="character" w:customStyle="1" w:styleId="WW8Num16z6">
    <w:name w:val="WW8Num16z6"/>
    <w:rsid w:val="00037F58"/>
  </w:style>
  <w:style w:type="character" w:customStyle="1" w:styleId="WW8Num16z7">
    <w:name w:val="WW8Num16z7"/>
    <w:rsid w:val="00037F58"/>
  </w:style>
  <w:style w:type="character" w:customStyle="1" w:styleId="WW8Num16z8">
    <w:name w:val="WW8Num16z8"/>
    <w:rsid w:val="00037F58"/>
  </w:style>
  <w:style w:type="character" w:customStyle="1" w:styleId="WW8Num17z0">
    <w:name w:val="WW8Num17z0"/>
    <w:rsid w:val="00037F58"/>
    <w:rPr>
      <w:rFonts w:hint="default"/>
    </w:rPr>
  </w:style>
  <w:style w:type="character" w:customStyle="1" w:styleId="WW8Num17z1">
    <w:name w:val="WW8Num17z1"/>
    <w:rsid w:val="00037F58"/>
  </w:style>
  <w:style w:type="character" w:customStyle="1" w:styleId="WW8Num17z2">
    <w:name w:val="WW8Num17z2"/>
    <w:rsid w:val="00037F58"/>
  </w:style>
  <w:style w:type="character" w:customStyle="1" w:styleId="WW8Num17z3">
    <w:name w:val="WW8Num17z3"/>
    <w:rsid w:val="00037F58"/>
  </w:style>
  <w:style w:type="character" w:customStyle="1" w:styleId="WW8Num17z4">
    <w:name w:val="WW8Num17z4"/>
    <w:rsid w:val="00037F58"/>
  </w:style>
  <w:style w:type="character" w:customStyle="1" w:styleId="WW8Num17z5">
    <w:name w:val="WW8Num17z5"/>
    <w:rsid w:val="00037F58"/>
  </w:style>
  <w:style w:type="character" w:customStyle="1" w:styleId="WW8Num17z6">
    <w:name w:val="WW8Num17z6"/>
    <w:rsid w:val="00037F58"/>
  </w:style>
  <w:style w:type="character" w:customStyle="1" w:styleId="WW8Num17z7">
    <w:name w:val="WW8Num17z7"/>
    <w:rsid w:val="00037F58"/>
  </w:style>
  <w:style w:type="character" w:customStyle="1" w:styleId="WW8Num17z8">
    <w:name w:val="WW8Num17z8"/>
    <w:rsid w:val="00037F58"/>
  </w:style>
  <w:style w:type="character" w:customStyle="1" w:styleId="WW8Num18z0">
    <w:name w:val="WW8Num18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8z1">
    <w:name w:val="WW8Num18z1"/>
    <w:rsid w:val="00037F58"/>
  </w:style>
  <w:style w:type="character" w:customStyle="1" w:styleId="WW8Num18z2">
    <w:name w:val="WW8Num18z2"/>
    <w:rsid w:val="00037F58"/>
  </w:style>
  <w:style w:type="character" w:customStyle="1" w:styleId="WW8Num18z3">
    <w:name w:val="WW8Num18z3"/>
    <w:rsid w:val="00037F58"/>
  </w:style>
  <w:style w:type="character" w:customStyle="1" w:styleId="WW8Num18z4">
    <w:name w:val="WW8Num18z4"/>
    <w:rsid w:val="00037F58"/>
  </w:style>
  <w:style w:type="character" w:customStyle="1" w:styleId="WW8Num18z5">
    <w:name w:val="WW8Num18z5"/>
    <w:rsid w:val="00037F58"/>
  </w:style>
  <w:style w:type="character" w:customStyle="1" w:styleId="WW8Num18z6">
    <w:name w:val="WW8Num18z6"/>
    <w:rsid w:val="00037F58"/>
  </w:style>
  <w:style w:type="character" w:customStyle="1" w:styleId="WW8Num18z7">
    <w:name w:val="WW8Num18z7"/>
    <w:rsid w:val="00037F58"/>
  </w:style>
  <w:style w:type="character" w:customStyle="1" w:styleId="WW8Num18z8">
    <w:name w:val="WW8Num18z8"/>
    <w:rsid w:val="00037F58"/>
  </w:style>
  <w:style w:type="character" w:customStyle="1" w:styleId="WW8Num19z0">
    <w:name w:val="WW8Num19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19z1">
    <w:name w:val="WW8Num19z1"/>
    <w:rsid w:val="00037F58"/>
  </w:style>
  <w:style w:type="character" w:customStyle="1" w:styleId="WW8Num19z2">
    <w:name w:val="WW8Num19z2"/>
    <w:rsid w:val="00037F58"/>
  </w:style>
  <w:style w:type="character" w:customStyle="1" w:styleId="WW8Num19z3">
    <w:name w:val="WW8Num19z3"/>
    <w:rsid w:val="00037F58"/>
  </w:style>
  <w:style w:type="character" w:customStyle="1" w:styleId="WW8Num19z4">
    <w:name w:val="WW8Num19z4"/>
    <w:rsid w:val="00037F58"/>
  </w:style>
  <w:style w:type="character" w:customStyle="1" w:styleId="WW8Num19z5">
    <w:name w:val="WW8Num19z5"/>
    <w:rsid w:val="00037F58"/>
  </w:style>
  <w:style w:type="character" w:customStyle="1" w:styleId="WW8Num19z6">
    <w:name w:val="WW8Num19z6"/>
    <w:rsid w:val="00037F58"/>
  </w:style>
  <w:style w:type="character" w:customStyle="1" w:styleId="WW8Num19z7">
    <w:name w:val="WW8Num19z7"/>
    <w:rsid w:val="00037F58"/>
  </w:style>
  <w:style w:type="character" w:customStyle="1" w:styleId="WW8Num19z8">
    <w:name w:val="WW8Num19z8"/>
    <w:rsid w:val="00037F58"/>
  </w:style>
  <w:style w:type="character" w:customStyle="1" w:styleId="WW8Num20z0">
    <w:name w:val="WW8Num20z0"/>
    <w:rsid w:val="00037F58"/>
    <w:rPr>
      <w:rFonts w:ascii="Times New Roman" w:hAnsi="Times New Roman" w:cs="Times New Roman" w:hint="default"/>
    </w:rPr>
  </w:style>
  <w:style w:type="character" w:customStyle="1" w:styleId="WW8Num21z0">
    <w:name w:val="WW8Num21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1z1">
    <w:name w:val="WW8Num21z1"/>
    <w:rsid w:val="00037F58"/>
  </w:style>
  <w:style w:type="character" w:customStyle="1" w:styleId="WW8Num21z2">
    <w:name w:val="WW8Num21z2"/>
    <w:rsid w:val="00037F58"/>
  </w:style>
  <w:style w:type="character" w:customStyle="1" w:styleId="WW8Num21z3">
    <w:name w:val="WW8Num21z3"/>
    <w:rsid w:val="00037F58"/>
  </w:style>
  <w:style w:type="character" w:customStyle="1" w:styleId="WW8Num21z4">
    <w:name w:val="WW8Num21z4"/>
    <w:rsid w:val="00037F58"/>
  </w:style>
  <w:style w:type="character" w:customStyle="1" w:styleId="WW8Num21z5">
    <w:name w:val="WW8Num21z5"/>
    <w:rsid w:val="00037F58"/>
  </w:style>
  <w:style w:type="character" w:customStyle="1" w:styleId="WW8Num21z6">
    <w:name w:val="WW8Num21z6"/>
    <w:rsid w:val="00037F58"/>
  </w:style>
  <w:style w:type="character" w:customStyle="1" w:styleId="WW8Num21z7">
    <w:name w:val="WW8Num21z7"/>
    <w:rsid w:val="00037F58"/>
  </w:style>
  <w:style w:type="character" w:customStyle="1" w:styleId="WW8Num21z8">
    <w:name w:val="WW8Num21z8"/>
    <w:rsid w:val="00037F58"/>
  </w:style>
  <w:style w:type="character" w:customStyle="1" w:styleId="WW8Num22z0">
    <w:name w:val="WW8Num2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rsid w:val="00037F58"/>
  </w:style>
  <w:style w:type="character" w:customStyle="1" w:styleId="WW8Num22z2">
    <w:name w:val="WW8Num22z2"/>
    <w:rsid w:val="00037F58"/>
  </w:style>
  <w:style w:type="character" w:customStyle="1" w:styleId="WW8Num22z3">
    <w:name w:val="WW8Num22z3"/>
    <w:rsid w:val="00037F58"/>
  </w:style>
  <w:style w:type="character" w:customStyle="1" w:styleId="WW8Num22z4">
    <w:name w:val="WW8Num22z4"/>
    <w:rsid w:val="00037F58"/>
  </w:style>
  <w:style w:type="character" w:customStyle="1" w:styleId="WW8Num22z5">
    <w:name w:val="WW8Num22z5"/>
    <w:rsid w:val="00037F58"/>
  </w:style>
  <w:style w:type="character" w:customStyle="1" w:styleId="WW8Num22z6">
    <w:name w:val="WW8Num22z6"/>
    <w:rsid w:val="00037F58"/>
  </w:style>
  <w:style w:type="character" w:customStyle="1" w:styleId="WW8Num22z7">
    <w:name w:val="WW8Num22z7"/>
    <w:rsid w:val="00037F58"/>
  </w:style>
  <w:style w:type="character" w:customStyle="1" w:styleId="WW8Num22z8">
    <w:name w:val="WW8Num22z8"/>
    <w:rsid w:val="00037F58"/>
  </w:style>
  <w:style w:type="character" w:customStyle="1" w:styleId="WW8Num23z0">
    <w:name w:val="WW8Num23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3z1">
    <w:name w:val="WW8Num23z1"/>
    <w:rsid w:val="00037F58"/>
  </w:style>
  <w:style w:type="character" w:customStyle="1" w:styleId="WW8Num23z2">
    <w:name w:val="WW8Num23z2"/>
    <w:rsid w:val="00037F58"/>
  </w:style>
  <w:style w:type="character" w:customStyle="1" w:styleId="WW8Num23z3">
    <w:name w:val="WW8Num23z3"/>
    <w:rsid w:val="00037F58"/>
  </w:style>
  <w:style w:type="character" w:customStyle="1" w:styleId="WW8Num23z4">
    <w:name w:val="WW8Num23z4"/>
    <w:rsid w:val="00037F58"/>
  </w:style>
  <w:style w:type="character" w:customStyle="1" w:styleId="WW8Num23z5">
    <w:name w:val="WW8Num23z5"/>
    <w:rsid w:val="00037F58"/>
  </w:style>
  <w:style w:type="character" w:customStyle="1" w:styleId="WW8Num23z6">
    <w:name w:val="WW8Num23z6"/>
    <w:rsid w:val="00037F58"/>
  </w:style>
  <w:style w:type="character" w:customStyle="1" w:styleId="WW8Num23z7">
    <w:name w:val="WW8Num23z7"/>
    <w:rsid w:val="00037F58"/>
  </w:style>
  <w:style w:type="character" w:customStyle="1" w:styleId="WW8Num23z8">
    <w:name w:val="WW8Num23z8"/>
    <w:rsid w:val="00037F58"/>
  </w:style>
  <w:style w:type="character" w:customStyle="1" w:styleId="WW8Num24z0">
    <w:name w:val="WW8Num24z0"/>
    <w:rsid w:val="00037F58"/>
    <w:rPr>
      <w:sz w:val="24"/>
      <w:szCs w:val="24"/>
    </w:rPr>
  </w:style>
  <w:style w:type="character" w:customStyle="1" w:styleId="WW8Num24z1">
    <w:name w:val="WW8Num24z1"/>
    <w:rsid w:val="00037F58"/>
  </w:style>
  <w:style w:type="character" w:customStyle="1" w:styleId="WW8Num24z2">
    <w:name w:val="WW8Num24z2"/>
    <w:rsid w:val="00037F58"/>
  </w:style>
  <w:style w:type="character" w:customStyle="1" w:styleId="WW8Num24z3">
    <w:name w:val="WW8Num24z3"/>
    <w:rsid w:val="00037F58"/>
  </w:style>
  <w:style w:type="character" w:customStyle="1" w:styleId="WW8Num24z4">
    <w:name w:val="WW8Num24z4"/>
    <w:rsid w:val="00037F58"/>
  </w:style>
  <w:style w:type="character" w:customStyle="1" w:styleId="WW8Num24z5">
    <w:name w:val="WW8Num24z5"/>
    <w:rsid w:val="00037F58"/>
  </w:style>
  <w:style w:type="character" w:customStyle="1" w:styleId="WW8Num24z6">
    <w:name w:val="WW8Num24z6"/>
    <w:rsid w:val="00037F58"/>
  </w:style>
  <w:style w:type="character" w:customStyle="1" w:styleId="WW8Num24z7">
    <w:name w:val="WW8Num24z7"/>
    <w:rsid w:val="00037F58"/>
  </w:style>
  <w:style w:type="character" w:customStyle="1" w:styleId="WW8Num24z8">
    <w:name w:val="WW8Num24z8"/>
    <w:rsid w:val="00037F58"/>
  </w:style>
  <w:style w:type="character" w:customStyle="1" w:styleId="WW8Num25z0">
    <w:name w:val="WW8Num25z0"/>
    <w:rsid w:val="00037F58"/>
  </w:style>
  <w:style w:type="character" w:customStyle="1" w:styleId="WW8Num25z1">
    <w:name w:val="WW8Num25z1"/>
    <w:rsid w:val="00037F58"/>
  </w:style>
  <w:style w:type="character" w:customStyle="1" w:styleId="WW8Num25z2">
    <w:name w:val="WW8Num25z2"/>
    <w:rsid w:val="00037F58"/>
  </w:style>
  <w:style w:type="character" w:customStyle="1" w:styleId="WW8Num25z3">
    <w:name w:val="WW8Num25z3"/>
    <w:rsid w:val="00037F58"/>
  </w:style>
  <w:style w:type="character" w:customStyle="1" w:styleId="WW8Num25z4">
    <w:name w:val="WW8Num25z4"/>
    <w:rsid w:val="00037F58"/>
  </w:style>
  <w:style w:type="character" w:customStyle="1" w:styleId="WW8Num25z5">
    <w:name w:val="WW8Num25z5"/>
    <w:rsid w:val="00037F58"/>
  </w:style>
  <w:style w:type="character" w:customStyle="1" w:styleId="WW8Num25z6">
    <w:name w:val="WW8Num25z6"/>
    <w:rsid w:val="00037F58"/>
  </w:style>
  <w:style w:type="character" w:customStyle="1" w:styleId="WW8Num25z7">
    <w:name w:val="WW8Num25z7"/>
    <w:rsid w:val="00037F58"/>
  </w:style>
  <w:style w:type="character" w:customStyle="1" w:styleId="WW8Num25z8">
    <w:name w:val="WW8Num25z8"/>
    <w:rsid w:val="00037F58"/>
  </w:style>
  <w:style w:type="character" w:customStyle="1" w:styleId="WW8Num26z0">
    <w:name w:val="WW8Num26z0"/>
    <w:rsid w:val="00037F58"/>
    <w:rPr>
      <w:rFonts w:hint="default"/>
    </w:rPr>
  </w:style>
  <w:style w:type="character" w:customStyle="1" w:styleId="WW8Num27z0">
    <w:name w:val="WW8Num27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037F58"/>
  </w:style>
  <w:style w:type="character" w:customStyle="1" w:styleId="WW8Num27z2">
    <w:name w:val="WW8Num27z2"/>
    <w:rsid w:val="00037F58"/>
  </w:style>
  <w:style w:type="character" w:customStyle="1" w:styleId="WW8Num27z3">
    <w:name w:val="WW8Num27z3"/>
    <w:rsid w:val="00037F58"/>
  </w:style>
  <w:style w:type="character" w:customStyle="1" w:styleId="WW8Num27z4">
    <w:name w:val="WW8Num27z4"/>
    <w:rsid w:val="00037F58"/>
  </w:style>
  <w:style w:type="character" w:customStyle="1" w:styleId="WW8Num27z5">
    <w:name w:val="WW8Num27z5"/>
    <w:rsid w:val="00037F58"/>
  </w:style>
  <w:style w:type="character" w:customStyle="1" w:styleId="WW8Num27z6">
    <w:name w:val="WW8Num27z6"/>
    <w:rsid w:val="00037F58"/>
  </w:style>
  <w:style w:type="character" w:customStyle="1" w:styleId="WW8Num27z7">
    <w:name w:val="WW8Num27z7"/>
    <w:rsid w:val="00037F58"/>
  </w:style>
  <w:style w:type="character" w:customStyle="1" w:styleId="WW8Num27z8">
    <w:name w:val="WW8Num27z8"/>
    <w:rsid w:val="00037F58"/>
  </w:style>
  <w:style w:type="character" w:customStyle="1" w:styleId="WW8Num28z0">
    <w:name w:val="WW8Num28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037F58"/>
  </w:style>
  <w:style w:type="character" w:customStyle="1" w:styleId="WW8Num28z2">
    <w:name w:val="WW8Num28z2"/>
    <w:rsid w:val="00037F58"/>
  </w:style>
  <w:style w:type="character" w:customStyle="1" w:styleId="WW8Num28z3">
    <w:name w:val="WW8Num28z3"/>
    <w:rsid w:val="00037F58"/>
  </w:style>
  <w:style w:type="character" w:customStyle="1" w:styleId="WW8Num28z4">
    <w:name w:val="WW8Num28z4"/>
    <w:rsid w:val="00037F58"/>
  </w:style>
  <w:style w:type="character" w:customStyle="1" w:styleId="WW8Num28z5">
    <w:name w:val="WW8Num28z5"/>
    <w:rsid w:val="00037F58"/>
  </w:style>
  <w:style w:type="character" w:customStyle="1" w:styleId="WW8Num28z6">
    <w:name w:val="WW8Num28z6"/>
    <w:rsid w:val="00037F58"/>
  </w:style>
  <w:style w:type="character" w:customStyle="1" w:styleId="WW8Num28z7">
    <w:name w:val="WW8Num28z7"/>
    <w:rsid w:val="00037F58"/>
  </w:style>
  <w:style w:type="character" w:customStyle="1" w:styleId="WW8Num28z8">
    <w:name w:val="WW8Num28z8"/>
    <w:rsid w:val="00037F58"/>
  </w:style>
  <w:style w:type="character" w:customStyle="1" w:styleId="WW8Num29z0">
    <w:name w:val="WW8Num29z0"/>
    <w:rsid w:val="00037F58"/>
    <w:rPr>
      <w:rFonts w:hint="default"/>
    </w:rPr>
  </w:style>
  <w:style w:type="character" w:customStyle="1" w:styleId="WW8Num29z1">
    <w:name w:val="WW8Num29z1"/>
    <w:rsid w:val="00037F58"/>
  </w:style>
  <w:style w:type="character" w:customStyle="1" w:styleId="WW8Num29z2">
    <w:name w:val="WW8Num29z2"/>
    <w:rsid w:val="00037F58"/>
  </w:style>
  <w:style w:type="character" w:customStyle="1" w:styleId="WW8Num29z3">
    <w:name w:val="WW8Num29z3"/>
    <w:rsid w:val="00037F58"/>
  </w:style>
  <w:style w:type="character" w:customStyle="1" w:styleId="WW8Num29z4">
    <w:name w:val="WW8Num29z4"/>
    <w:rsid w:val="00037F58"/>
  </w:style>
  <w:style w:type="character" w:customStyle="1" w:styleId="WW8Num29z5">
    <w:name w:val="WW8Num29z5"/>
    <w:rsid w:val="00037F58"/>
  </w:style>
  <w:style w:type="character" w:customStyle="1" w:styleId="WW8Num29z6">
    <w:name w:val="WW8Num29z6"/>
    <w:rsid w:val="00037F58"/>
  </w:style>
  <w:style w:type="character" w:customStyle="1" w:styleId="WW8Num29z7">
    <w:name w:val="WW8Num29z7"/>
    <w:rsid w:val="00037F58"/>
  </w:style>
  <w:style w:type="character" w:customStyle="1" w:styleId="WW8Num29z8">
    <w:name w:val="WW8Num29z8"/>
    <w:rsid w:val="00037F58"/>
  </w:style>
  <w:style w:type="character" w:customStyle="1" w:styleId="WW8Num30z0">
    <w:name w:val="WW8Num30z0"/>
    <w:rsid w:val="00037F58"/>
    <w:rPr>
      <w:rFonts w:hint="default"/>
    </w:rPr>
  </w:style>
  <w:style w:type="character" w:customStyle="1" w:styleId="WW8Num30z1">
    <w:name w:val="WW8Num30z1"/>
    <w:rsid w:val="00037F58"/>
  </w:style>
  <w:style w:type="character" w:customStyle="1" w:styleId="WW8Num30z2">
    <w:name w:val="WW8Num30z2"/>
    <w:rsid w:val="00037F58"/>
  </w:style>
  <w:style w:type="character" w:customStyle="1" w:styleId="WW8Num30z3">
    <w:name w:val="WW8Num30z3"/>
    <w:rsid w:val="00037F58"/>
  </w:style>
  <w:style w:type="character" w:customStyle="1" w:styleId="WW8Num30z4">
    <w:name w:val="WW8Num30z4"/>
    <w:rsid w:val="00037F58"/>
  </w:style>
  <w:style w:type="character" w:customStyle="1" w:styleId="WW8Num30z5">
    <w:name w:val="WW8Num30z5"/>
    <w:rsid w:val="00037F58"/>
  </w:style>
  <w:style w:type="character" w:customStyle="1" w:styleId="WW8Num30z6">
    <w:name w:val="WW8Num30z6"/>
    <w:rsid w:val="00037F58"/>
  </w:style>
  <w:style w:type="character" w:customStyle="1" w:styleId="WW8Num30z7">
    <w:name w:val="WW8Num30z7"/>
    <w:rsid w:val="00037F58"/>
  </w:style>
  <w:style w:type="character" w:customStyle="1" w:styleId="WW8Num30z8">
    <w:name w:val="WW8Num30z8"/>
    <w:rsid w:val="00037F58"/>
  </w:style>
  <w:style w:type="character" w:customStyle="1" w:styleId="WW8Num31z0">
    <w:name w:val="WW8Num31z0"/>
    <w:rsid w:val="00037F58"/>
    <w:rPr>
      <w:rFonts w:hint="default"/>
    </w:rPr>
  </w:style>
  <w:style w:type="character" w:customStyle="1" w:styleId="WW8Num31z1">
    <w:name w:val="WW8Num31z1"/>
    <w:rsid w:val="00037F58"/>
  </w:style>
  <w:style w:type="character" w:customStyle="1" w:styleId="WW8Num31z2">
    <w:name w:val="WW8Num31z2"/>
    <w:rsid w:val="00037F58"/>
  </w:style>
  <w:style w:type="character" w:customStyle="1" w:styleId="WW8Num31z3">
    <w:name w:val="WW8Num31z3"/>
    <w:rsid w:val="00037F58"/>
  </w:style>
  <w:style w:type="character" w:customStyle="1" w:styleId="WW8Num31z4">
    <w:name w:val="WW8Num31z4"/>
    <w:rsid w:val="00037F58"/>
  </w:style>
  <w:style w:type="character" w:customStyle="1" w:styleId="WW8Num31z5">
    <w:name w:val="WW8Num31z5"/>
    <w:rsid w:val="00037F58"/>
  </w:style>
  <w:style w:type="character" w:customStyle="1" w:styleId="WW8Num31z6">
    <w:name w:val="WW8Num31z6"/>
    <w:rsid w:val="00037F58"/>
  </w:style>
  <w:style w:type="character" w:customStyle="1" w:styleId="WW8Num31z7">
    <w:name w:val="WW8Num31z7"/>
    <w:rsid w:val="00037F58"/>
  </w:style>
  <w:style w:type="character" w:customStyle="1" w:styleId="WW8Num31z8">
    <w:name w:val="WW8Num31z8"/>
    <w:rsid w:val="00037F58"/>
  </w:style>
  <w:style w:type="character" w:customStyle="1" w:styleId="WW8Num32z0">
    <w:name w:val="WW8Num3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037F58"/>
  </w:style>
  <w:style w:type="character" w:customStyle="1" w:styleId="WW8Num32z2">
    <w:name w:val="WW8Num32z2"/>
    <w:rsid w:val="00037F58"/>
  </w:style>
  <w:style w:type="character" w:customStyle="1" w:styleId="WW8Num32z3">
    <w:name w:val="WW8Num32z3"/>
    <w:rsid w:val="00037F58"/>
  </w:style>
  <w:style w:type="character" w:customStyle="1" w:styleId="WW8Num32z4">
    <w:name w:val="WW8Num32z4"/>
    <w:rsid w:val="00037F58"/>
  </w:style>
  <w:style w:type="character" w:customStyle="1" w:styleId="WW8Num32z5">
    <w:name w:val="WW8Num32z5"/>
    <w:rsid w:val="00037F58"/>
  </w:style>
  <w:style w:type="character" w:customStyle="1" w:styleId="WW8Num32z6">
    <w:name w:val="WW8Num32z6"/>
    <w:rsid w:val="00037F58"/>
  </w:style>
  <w:style w:type="character" w:customStyle="1" w:styleId="WW8Num32z7">
    <w:name w:val="WW8Num32z7"/>
    <w:rsid w:val="00037F58"/>
  </w:style>
  <w:style w:type="character" w:customStyle="1" w:styleId="WW8Num32z8">
    <w:name w:val="WW8Num32z8"/>
    <w:rsid w:val="00037F58"/>
  </w:style>
  <w:style w:type="character" w:customStyle="1" w:styleId="WW8Num33z0">
    <w:name w:val="WW8Num33z0"/>
    <w:rsid w:val="00037F58"/>
  </w:style>
  <w:style w:type="character" w:customStyle="1" w:styleId="WW8Num33z1">
    <w:name w:val="WW8Num33z1"/>
    <w:rsid w:val="00037F58"/>
  </w:style>
  <w:style w:type="character" w:customStyle="1" w:styleId="WW8Num33z2">
    <w:name w:val="WW8Num33z2"/>
    <w:rsid w:val="00037F58"/>
  </w:style>
  <w:style w:type="character" w:customStyle="1" w:styleId="WW8Num33z3">
    <w:name w:val="WW8Num33z3"/>
    <w:rsid w:val="00037F58"/>
  </w:style>
  <w:style w:type="character" w:customStyle="1" w:styleId="WW8Num33z4">
    <w:name w:val="WW8Num33z4"/>
    <w:rsid w:val="00037F58"/>
  </w:style>
  <w:style w:type="character" w:customStyle="1" w:styleId="WW8Num33z5">
    <w:name w:val="WW8Num33z5"/>
    <w:rsid w:val="00037F58"/>
  </w:style>
  <w:style w:type="character" w:customStyle="1" w:styleId="WW8Num33z6">
    <w:name w:val="WW8Num33z6"/>
    <w:rsid w:val="00037F58"/>
  </w:style>
  <w:style w:type="character" w:customStyle="1" w:styleId="WW8Num33z7">
    <w:name w:val="WW8Num33z7"/>
    <w:rsid w:val="00037F58"/>
  </w:style>
  <w:style w:type="character" w:customStyle="1" w:styleId="WW8Num33z8">
    <w:name w:val="WW8Num33z8"/>
    <w:rsid w:val="00037F58"/>
  </w:style>
  <w:style w:type="character" w:customStyle="1" w:styleId="WW8Num34z0">
    <w:name w:val="WW8Num34z0"/>
    <w:rsid w:val="00037F58"/>
    <w:rPr>
      <w:rFonts w:hint="default"/>
    </w:rPr>
  </w:style>
  <w:style w:type="character" w:customStyle="1" w:styleId="WW8Num34z1">
    <w:name w:val="WW8Num34z1"/>
    <w:rsid w:val="00037F58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037F58"/>
  </w:style>
  <w:style w:type="character" w:customStyle="1" w:styleId="WW8Num35z2">
    <w:name w:val="WW8Num35z2"/>
    <w:rsid w:val="00037F58"/>
  </w:style>
  <w:style w:type="character" w:customStyle="1" w:styleId="WW8Num35z3">
    <w:name w:val="WW8Num35z3"/>
    <w:rsid w:val="00037F58"/>
  </w:style>
  <w:style w:type="character" w:customStyle="1" w:styleId="WW8Num35z4">
    <w:name w:val="WW8Num35z4"/>
    <w:rsid w:val="00037F58"/>
  </w:style>
  <w:style w:type="character" w:customStyle="1" w:styleId="WW8Num35z5">
    <w:name w:val="WW8Num35z5"/>
    <w:rsid w:val="00037F58"/>
  </w:style>
  <w:style w:type="character" w:customStyle="1" w:styleId="WW8Num35z6">
    <w:name w:val="WW8Num35z6"/>
    <w:rsid w:val="00037F58"/>
  </w:style>
  <w:style w:type="character" w:customStyle="1" w:styleId="WW8Num35z7">
    <w:name w:val="WW8Num35z7"/>
    <w:rsid w:val="00037F58"/>
  </w:style>
  <w:style w:type="character" w:customStyle="1" w:styleId="WW8Num35z8">
    <w:name w:val="WW8Num35z8"/>
    <w:rsid w:val="00037F58"/>
  </w:style>
  <w:style w:type="character" w:customStyle="1" w:styleId="WW8Num36z0">
    <w:name w:val="WW8Num36z0"/>
    <w:rsid w:val="00037F58"/>
    <w:rPr>
      <w:rFonts w:hint="default"/>
    </w:rPr>
  </w:style>
  <w:style w:type="character" w:customStyle="1" w:styleId="WW8Num37z0">
    <w:name w:val="WW8Num37z0"/>
    <w:rsid w:val="00037F58"/>
    <w:rPr>
      <w:rFonts w:hint="default"/>
    </w:rPr>
  </w:style>
  <w:style w:type="character" w:customStyle="1" w:styleId="WW8Num37z1">
    <w:name w:val="WW8Num37z1"/>
    <w:rsid w:val="00037F58"/>
  </w:style>
  <w:style w:type="character" w:customStyle="1" w:styleId="WW8Num37z2">
    <w:name w:val="WW8Num37z2"/>
    <w:rsid w:val="00037F58"/>
  </w:style>
  <w:style w:type="character" w:customStyle="1" w:styleId="WW8Num37z3">
    <w:name w:val="WW8Num37z3"/>
    <w:rsid w:val="00037F58"/>
  </w:style>
  <w:style w:type="character" w:customStyle="1" w:styleId="WW8Num37z4">
    <w:name w:val="WW8Num37z4"/>
    <w:rsid w:val="00037F58"/>
  </w:style>
  <w:style w:type="character" w:customStyle="1" w:styleId="WW8Num37z5">
    <w:name w:val="WW8Num37z5"/>
    <w:rsid w:val="00037F58"/>
  </w:style>
  <w:style w:type="character" w:customStyle="1" w:styleId="WW8Num37z6">
    <w:name w:val="WW8Num37z6"/>
    <w:rsid w:val="00037F58"/>
  </w:style>
  <w:style w:type="character" w:customStyle="1" w:styleId="WW8Num37z7">
    <w:name w:val="WW8Num37z7"/>
    <w:rsid w:val="00037F58"/>
  </w:style>
  <w:style w:type="character" w:customStyle="1" w:styleId="WW8Num37z8">
    <w:name w:val="WW8Num37z8"/>
    <w:rsid w:val="00037F58"/>
  </w:style>
  <w:style w:type="character" w:customStyle="1" w:styleId="WW8Num38z0">
    <w:name w:val="WW8Num38z0"/>
    <w:rsid w:val="00037F58"/>
    <w:rPr>
      <w:rFonts w:hint="default"/>
    </w:rPr>
  </w:style>
  <w:style w:type="character" w:customStyle="1" w:styleId="WW8Num38z1">
    <w:name w:val="WW8Num38z1"/>
    <w:rsid w:val="00037F58"/>
  </w:style>
  <w:style w:type="character" w:customStyle="1" w:styleId="WW8Num38z2">
    <w:name w:val="WW8Num38z2"/>
    <w:rsid w:val="00037F58"/>
  </w:style>
  <w:style w:type="character" w:customStyle="1" w:styleId="WW8Num38z3">
    <w:name w:val="WW8Num38z3"/>
    <w:rsid w:val="00037F58"/>
  </w:style>
  <w:style w:type="character" w:customStyle="1" w:styleId="WW8Num38z4">
    <w:name w:val="WW8Num38z4"/>
    <w:rsid w:val="00037F58"/>
  </w:style>
  <w:style w:type="character" w:customStyle="1" w:styleId="WW8Num38z5">
    <w:name w:val="WW8Num38z5"/>
    <w:rsid w:val="00037F58"/>
  </w:style>
  <w:style w:type="character" w:customStyle="1" w:styleId="WW8Num38z6">
    <w:name w:val="WW8Num38z6"/>
    <w:rsid w:val="00037F58"/>
  </w:style>
  <w:style w:type="character" w:customStyle="1" w:styleId="WW8Num38z7">
    <w:name w:val="WW8Num38z7"/>
    <w:rsid w:val="00037F58"/>
  </w:style>
  <w:style w:type="character" w:customStyle="1" w:styleId="WW8Num38z8">
    <w:name w:val="WW8Num38z8"/>
    <w:rsid w:val="00037F58"/>
  </w:style>
  <w:style w:type="character" w:customStyle="1" w:styleId="WW8Num39z0">
    <w:name w:val="WW8Num39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037F58"/>
  </w:style>
  <w:style w:type="character" w:customStyle="1" w:styleId="WW8Num39z2">
    <w:name w:val="WW8Num39z2"/>
    <w:rsid w:val="00037F58"/>
  </w:style>
  <w:style w:type="character" w:customStyle="1" w:styleId="WW8Num39z3">
    <w:name w:val="WW8Num39z3"/>
    <w:rsid w:val="00037F58"/>
  </w:style>
  <w:style w:type="character" w:customStyle="1" w:styleId="WW8Num39z4">
    <w:name w:val="WW8Num39z4"/>
    <w:rsid w:val="00037F58"/>
  </w:style>
  <w:style w:type="character" w:customStyle="1" w:styleId="WW8Num39z5">
    <w:name w:val="WW8Num39z5"/>
    <w:rsid w:val="00037F58"/>
  </w:style>
  <w:style w:type="character" w:customStyle="1" w:styleId="WW8Num39z6">
    <w:name w:val="WW8Num39z6"/>
    <w:rsid w:val="00037F58"/>
  </w:style>
  <w:style w:type="character" w:customStyle="1" w:styleId="WW8Num39z7">
    <w:name w:val="WW8Num39z7"/>
    <w:rsid w:val="00037F58"/>
  </w:style>
  <w:style w:type="character" w:customStyle="1" w:styleId="WW8Num39z8">
    <w:name w:val="WW8Num39z8"/>
    <w:rsid w:val="00037F58"/>
  </w:style>
  <w:style w:type="character" w:customStyle="1" w:styleId="WW8Num40z0">
    <w:name w:val="WW8Num40z0"/>
    <w:rsid w:val="00037F58"/>
    <w:rPr>
      <w:rFonts w:hint="default"/>
    </w:rPr>
  </w:style>
  <w:style w:type="character" w:customStyle="1" w:styleId="WW8Num40z1">
    <w:name w:val="WW8Num40z1"/>
    <w:rsid w:val="00037F58"/>
  </w:style>
  <w:style w:type="character" w:customStyle="1" w:styleId="WW8Num40z2">
    <w:name w:val="WW8Num40z2"/>
    <w:rsid w:val="00037F58"/>
  </w:style>
  <w:style w:type="character" w:customStyle="1" w:styleId="WW8Num40z3">
    <w:name w:val="WW8Num40z3"/>
    <w:rsid w:val="00037F58"/>
  </w:style>
  <w:style w:type="character" w:customStyle="1" w:styleId="WW8Num40z4">
    <w:name w:val="WW8Num40z4"/>
    <w:rsid w:val="00037F58"/>
  </w:style>
  <w:style w:type="character" w:customStyle="1" w:styleId="WW8Num40z5">
    <w:name w:val="WW8Num40z5"/>
    <w:rsid w:val="00037F58"/>
  </w:style>
  <w:style w:type="character" w:customStyle="1" w:styleId="WW8Num40z6">
    <w:name w:val="WW8Num40z6"/>
    <w:rsid w:val="00037F58"/>
  </w:style>
  <w:style w:type="character" w:customStyle="1" w:styleId="WW8Num40z7">
    <w:name w:val="WW8Num40z7"/>
    <w:rsid w:val="00037F58"/>
  </w:style>
  <w:style w:type="character" w:customStyle="1" w:styleId="WW8Num40z8">
    <w:name w:val="WW8Num40z8"/>
    <w:rsid w:val="00037F58"/>
  </w:style>
  <w:style w:type="character" w:customStyle="1" w:styleId="WW8Num41z0">
    <w:name w:val="WW8Num41z0"/>
    <w:rsid w:val="00037F58"/>
    <w:rPr>
      <w:rFonts w:hint="default"/>
    </w:rPr>
  </w:style>
  <w:style w:type="character" w:customStyle="1" w:styleId="WW8Num42z0">
    <w:name w:val="WW8Num42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037F58"/>
  </w:style>
  <w:style w:type="character" w:customStyle="1" w:styleId="WW8Num42z2">
    <w:name w:val="WW8Num42z2"/>
    <w:rsid w:val="00037F58"/>
  </w:style>
  <w:style w:type="character" w:customStyle="1" w:styleId="WW8Num42z3">
    <w:name w:val="WW8Num42z3"/>
    <w:rsid w:val="00037F58"/>
  </w:style>
  <w:style w:type="character" w:customStyle="1" w:styleId="WW8Num42z4">
    <w:name w:val="WW8Num42z4"/>
    <w:rsid w:val="00037F58"/>
  </w:style>
  <w:style w:type="character" w:customStyle="1" w:styleId="WW8Num42z5">
    <w:name w:val="WW8Num42z5"/>
    <w:rsid w:val="00037F58"/>
  </w:style>
  <w:style w:type="character" w:customStyle="1" w:styleId="WW8Num42z6">
    <w:name w:val="WW8Num42z6"/>
    <w:rsid w:val="00037F58"/>
  </w:style>
  <w:style w:type="character" w:customStyle="1" w:styleId="WW8Num42z7">
    <w:name w:val="WW8Num42z7"/>
    <w:rsid w:val="00037F58"/>
  </w:style>
  <w:style w:type="character" w:customStyle="1" w:styleId="WW8Num42z8">
    <w:name w:val="WW8Num42z8"/>
    <w:rsid w:val="00037F58"/>
  </w:style>
  <w:style w:type="character" w:customStyle="1" w:styleId="WW8Num43z0">
    <w:name w:val="WW8Num43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037F58"/>
  </w:style>
  <w:style w:type="character" w:customStyle="1" w:styleId="WW8Num43z2">
    <w:name w:val="WW8Num43z2"/>
    <w:rsid w:val="00037F58"/>
  </w:style>
  <w:style w:type="character" w:customStyle="1" w:styleId="WW8Num43z3">
    <w:name w:val="WW8Num43z3"/>
    <w:rsid w:val="00037F58"/>
  </w:style>
  <w:style w:type="character" w:customStyle="1" w:styleId="WW8Num43z4">
    <w:name w:val="WW8Num43z4"/>
    <w:rsid w:val="00037F58"/>
  </w:style>
  <w:style w:type="character" w:customStyle="1" w:styleId="WW8Num43z5">
    <w:name w:val="WW8Num43z5"/>
    <w:rsid w:val="00037F58"/>
  </w:style>
  <w:style w:type="character" w:customStyle="1" w:styleId="WW8Num43z6">
    <w:name w:val="WW8Num43z6"/>
    <w:rsid w:val="00037F58"/>
  </w:style>
  <w:style w:type="character" w:customStyle="1" w:styleId="WW8Num43z7">
    <w:name w:val="WW8Num43z7"/>
    <w:rsid w:val="00037F58"/>
  </w:style>
  <w:style w:type="character" w:customStyle="1" w:styleId="WW8Num43z8">
    <w:name w:val="WW8Num43z8"/>
    <w:rsid w:val="00037F58"/>
  </w:style>
  <w:style w:type="character" w:customStyle="1" w:styleId="WW8Num44z0">
    <w:name w:val="WW8Num44z0"/>
    <w:rsid w:val="00037F58"/>
    <w:rPr>
      <w:rFonts w:hint="default"/>
    </w:rPr>
  </w:style>
  <w:style w:type="character" w:customStyle="1" w:styleId="WW8Num44z1">
    <w:name w:val="WW8Num44z1"/>
    <w:rsid w:val="00037F58"/>
  </w:style>
  <w:style w:type="character" w:customStyle="1" w:styleId="WW8Num44z2">
    <w:name w:val="WW8Num44z2"/>
    <w:rsid w:val="00037F58"/>
  </w:style>
  <w:style w:type="character" w:customStyle="1" w:styleId="WW8Num44z3">
    <w:name w:val="WW8Num44z3"/>
    <w:rsid w:val="00037F58"/>
  </w:style>
  <w:style w:type="character" w:customStyle="1" w:styleId="WW8Num44z4">
    <w:name w:val="WW8Num44z4"/>
    <w:rsid w:val="00037F58"/>
  </w:style>
  <w:style w:type="character" w:customStyle="1" w:styleId="WW8Num44z5">
    <w:name w:val="WW8Num44z5"/>
    <w:rsid w:val="00037F58"/>
  </w:style>
  <w:style w:type="character" w:customStyle="1" w:styleId="WW8Num44z6">
    <w:name w:val="WW8Num44z6"/>
    <w:rsid w:val="00037F58"/>
  </w:style>
  <w:style w:type="character" w:customStyle="1" w:styleId="WW8Num44z7">
    <w:name w:val="WW8Num44z7"/>
    <w:rsid w:val="00037F58"/>
  </w:style>
  <w:style w:type="character" w:customStyle="1" w:styleId="WW8Num44z8">
    <w:name w:val="WW8Num44z8"/>
    <w:rsid w:val="00037F58"/>
  </w:style>
  <w:style w:type="character" w:customStyle="1" w:styleId="WW8Num45z0">
    <w:name w:val="WW8Num45z0"/>
    <w:rsid w:val="00037F58"/>
    <w:rPr>
      <w:rFonts w:hint="default"/>
    </w:rPr>
  </w:style>
  <w:style w:type="character" w:customStyle="1" w:styleId="WW8Num45z1">
    <w:name w:val="WW8Num45z1"/>
    <w:rsid w:val="00037F58"/>
  </w:style>
  <w:style w:type="character" w:customStyle="1" w:styleId="WW8Num45z2">
    <w:name w:val="WW8Num45z2"/>
    <w:rsid w:val="00037F58"/>
  </w:style>
  <w:style w:type="character" w:customStyle="1" w:styleId="WW8Num45z3">
    <w:name w:val="WW8Num45z3"/>
    <w:rsid w:val="00037F58"/>
  </w:style>
  <w:style w:type="character" w:customStyle="1" w:styleId="WW8Num45z4">
    <w:name w:val="WW8Num45z4"/>
    <w:rsid w:val="00037F58"/>
  </w:style>
  <w:style w:type="character" w:customStyle="1" w:styleId="WW8Num45z5">
    <w:name w:val="WW8Num45z5"/>
    <w:rsid w:val="00037F58"/>
  </w:style>
  <w:style w:type="character" w:customStyle="1" w:styleId="WW8Num45z6">
    <w:name w:val="WW8Num45z6"/>
    <w:rsid w:val="00037F58"/>
  </w:style>
  <w:style w:type="character" w:customStyle="1" w:styleId="WW8Num45z7">
    <w:name w:val="WW8Num45z7"/>
    <w:rsid w:val="00037F58"/>
  </w:style>
  <w:style w:type="character" w:customStyle="1" w:styleId="WW8Num45z8">
    <w:name w:val="WW8Num45z8"/>
    <w:rsid w:val="00037F58"/>
  </w:style>
  <w:style w:type="character" w:customStyle="1" w:styleId="WW8Num46z0">
    <w:name w:val="WW8Num46z0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037F58"/>
  </w:style>
  <w:style w:type="character" w:customStyle="1" w:styleId="WW8Num46z2">
    <w:name w:val="WW8Num46z2"/>
    <w:rsid w:val="00037F58"/>
  </w:style>
  <w:style w:type="character" w:customStyle="1" w:styleId="WW8Num46z3">
    <w:name w:val="WW8Num46z3"/>
    <w:rsid w:val="00037F58"/>
  </w:style>
  <w:style w:type="character" w:customStyle="1" w:styleId="WW8Num46z4">
    <w:name w:val="WW8Num46z4"/>
    <w:rsid w:val="00037F58"/>
  </w:style>
  <w:style w:type="character" w:customStyle="1" w:styleId="WW8Num46z5">
    <w:name w:val="WW8Num46z5"/>
    <w:rsid w:val="00037F58"/>
  </w:style>
  <w:style w:type="character" w:customStyle="1" w:styleId="WW8Num46z6">
    <w:name w:val="WW8Num46z6"/>
    <w:rsid w:val="00037F58"/>
  </w:style>
  <w:style w:type="character" w:customStyle="1" w:styleId="WW8Num46z7">
    <w:name w:val="WW8Num46z7"/>
    <w:rsid w:val="00037F58"/>
  </w:style>
  <w:style w:type="character" w:customStyle="1" w:styleId="WW8Num46z8">
    <w:name w:val="WW8Num46z8"/>
    <w:rsid w:val="00037F58"/>
  </w:style>
  <w:style w:type="character" w:customStyle="1" w:styleId="11">
    <w:name w:val="Основной шрифт абзаца1"/>
    <w:rsid w:val="00037F58"/>
  </w:style>
  <w:style w:type="character" w:styleId="a5">
    <w:name w:val="Hyperlink"/>
    <w:uiPriority w:val="99"/>
    <w:rsid w:val="00037F58"/>
    <w:rPr>
      <w:color w:val="0000FF"/>
      <w:u w:val="single"/>
    </w:rPr>
  </w:style>
  <w:style w:type="character" w:customStyle="1" w:styleId="a6">
    <w:name w:val="Название Знак"/>
    <w:rsid w:val="00037F58"/>
    <w:rPr>
      <w:b/>
      <w:bCs/>
      <w:sz w:val="24"/>
      <w:szCs w:val="24"/>
    </w:rPr>
  </w:style>
  <w:style w:type="character" w:customStyle="1" w:styleId="a7">
    <w:name w:val="Нижний колонтитул Знак"/>
    <w:rsid w:val="00037F58"/>
    <w:rPr>
      <w:sz w:val="24"/>
      <w:szCs w:val="24"/>
    </w:rPr>
  </w:style>
  <w:style w:type="character" w:customStyle="1" w:styleId="a8">
    <w:name w:val="Основной текст Знак"/>
    <w:rsid w:val="00037F58"/>
    <w:rPr>
      <w:sz w:val="28"/>
    </w:rPr>
  </w:style>
  <w:style w:type="character" w:customStyle="1" w:styleId="FontStyle22">
    <w:name w:val="Font Style22"/>
    <w:rsid w:val="00037F58"/>
    <w:rPr>
      <w:rFonts w:ascii="Times New Roman" w:hAnsi="Times New Roman" w:cs="Times New Roman"/>
      <w:sz w:val="22"/>
      <w:szCs w:val="22"/>
    </w:rPr>
  </w:style>
  <w:style w:type="character" w:customStyle="1" w:styleId="a9">
    <w:name w:val="Цветовое выделение"/>
    <w:rsid w:val="00037F58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037F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037F58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037F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037F5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037F5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037F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037F58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rsid w:val="00037F58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037F58"/>
    <w:rPr>
      <w:b/>
      <w:bCs/>
      <w:spacing w:val="-3"/>
      <w:lang w:bidi="ar-SA"/>
    </w:rPr>
  </w:style>
  <w:style w:type="character" w:customStyle="1" w:styleId="FontStyle24">
    <w:name w:val="Font Style24"/>
    <w:rsid w:val="00037F58"/>
    <w:rPr>
      <w:rFonts w:ascii="Times New Roman" w:hAnsi="Times New Roman" w:cs="Times New Roman"/>
      <w:sz w:val="22"/>
      <w:szCs w:val="22"/>
    </w:rPr>
  </w:style>
  <w:style w:type="character" w:customStyle="1" w:styleId="ab">
    <w:name w:val="Гипертекстовая ссылка"/>
    <w:rsid w:val="00037F58"/>
    <w:rPr>
      <w:rFonts w:ascii="Times New Roman" w:hAnsi="Times New Roman" w:cs="Times New Roman" w:hint="default"/>
      <w:b/>
      <w:bCs/>
      <w:color w:val="008000"/>
    </w:rPr>
  </w:style>
  <w:style w:type="character" w:customStyle="1" w:styleId="32">
    <w:name w:val="Знак Знак3"/>
    <w:rsid w:val="00037F58"/>
    <w:rPr>
      <w:sz w:val="28"/>
    </w:rPr>
  </w:style>
  <w:style w:type="character" w:customStyle="1" w:styleId="FontStyle11">
    <w:name w:val="Font Style11"/>
    <w:rsid w:val="00037F58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037F5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037F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037F58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037F58"/>
    <w:rPr>
      <w:sz w:val="22"/>
      <w:szCs w:val="22"/>
      <w:lang w:bidi="ar-SA"/>
    </w:rPr>
  </w:style>
  <w:style w:type="character" w:customStyle="1" w:styleId="11pt1">
    <w:name w:val="Основной текст + 11 pt1"/>
    <w:rsid w:val="00037F58"/>
    <w:rPr>
      <w:sz w:val="22"/>
      <w:szCs w:val="22"/>
      <w:lang w:bidi="ar-SA"/>
    </w:rPr>
  </w:style>
  <w:style w:type="character" w:customStyle="1" w:styleId="22">
    <w:name w:val="Основной текст + Курсив2"/>
    <w:rsid w:val="00037F58"/>
    <w:rPr>
      <w:i/>
      <w:iCs/>
      <w:sz w:val="23"/>
      <w:szCs w:val="23"/>
      <w:lang w:val="ru-RU" w:eastAsia="ru-RU" w:bidi="ar-SA"/>
    </w:rPr>
  </w:style>
  <w:style w:type="character" w:customStyle="1" w:styleId="12">
    <w:name w:val="Основной текст + Курсив1"/>
    <w:rsid w:val="00037F58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037F58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037F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037F58"/>
    <w:rPr>
      <w:rFonts w:ascii="Times New Roman" w:hAnsi="Times New Roman" w:cs="Times New Roman"/>
      <w:sz w:val="22"/>
      <w:szCs w:val="22"/>
    </w:rPr>
  </w:style>
  <w:style w:type="character" w:customStyle="1" w:styleId="ac">
    <w:name w:val="Основной текст + Не полужирный"/>
    <w:rsid w:val="00037F58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ad">
    <w:name w:val="Emphasis"/>
    <w:qFormat/>
    <w:rsid w:val="00037F58"/>
    <w:rPr>
      <w:rFonts w:ascii="Arial" w:hAnsi="Arial" w:cs="Arial" w:hint="default"/>
      <w:i/>
      <w:iCs/>
    </w:rPr>
  </w:style>
  <w:style w:type="character" w:customStyle="1" w:styleId="ae">
    <w:name w:val="Текст выноски Знак"/>
    <w:rsid w:val="00037F58"/>
    <w:rPr>
      <w:rFonts w:ascii="Tahoma" w:hAnsi="Tahoma" w:cs="Tahoma"/>
      <w:sz w:val="16"/>
      <w:szCs w:val="16"/>
    </w:rPr>
  </w:style>
  <w:style w:type="character" w:customStyle="1" w:styleId="33">
    <w:name w:val="Основной текст 3 Знак"/>
    <w:rsid w:val="00037F58"/>
    <w:rPr>
      <w:sz w:val="16"/>
      <w:szCs w:val="16"/>
    </w:rPr>
  </w:style>
  <w:style w:type="character" w:styleId="af">
    <w:name w:val="Strong"/>
    <w:qFormat/>
    <w:rsid w:val="00037F58"/>
    <w:rPr>
      <w:b/>
      <w:bCs/>
    </w:rPr>
  </w:style>
  <w:style w:type="character" w:customStyle="1" w:styleId="23">
    <w:name w:val="Основной текст (2)_"/>
    <w:rsid w:val="00037F58"/>
    <w:rPr>
      <w:shd w:val="clear" w:color="auto" w:fill="FFFFFF"/>
    </w:rPr>
  </w:style>
  <w:style w:type="character" w:customStyle="1" w:styleId="13">
    <w:name w:val="Знак примечания1"/>
    <w:rsid w:val="00037F58"/>
    <w:rPr>
      <w:sz w:val="16"/>
      <w:szCs w:val="16"/>
    </w:rPr>
  </w:style>
  <w:style w:type="character" w:customStyle="1" w:styleId="af0">
    <w:name w:val="Текст примечания Знак"/>
    <w:basedOn w:val="11"/>
    <w:rsid w:val="00037F58"/>
  </w:style>
  <w:style w:type="character" w:customStyle="1" w:styleId="af1">
    <w:name w:val="Верхний колонтитул Знак"/>
    <w:rsid w:val="00037F58"/>
    <w:rPr>
      <w:lang w:val="x-none"/>
    </w:rPr>
  </w:style>
  <w:style w:type="character" w:customStyle="1" w:styleId="af2">
    <w:name w:val="Тема примечания Знак"/>
    <w:rsid w:val="00037F58"/>
    <w:rPr>
      <w:b/>
      <w:bCs/>
      <w:lang w:val="x-none"/>
    </w:rPr>
  </w:style>
  <w:style w:type="character" w:customStyle="1" w:styleId="0pt">
    <w:name w:val="Основной текст + Интервал 0 pt"/>
    <w:rsid w:val="00037F58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037F58"/>
  </w:style>
  <w:style w:type="character" w:customStyle="1" w:styleId="af3">
    <w:name w:val="Оглавление_"/>
    <w:rsid w:val="00037F58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037F58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sid w:val="00037F5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037F5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037F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037F5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sid w:val="00037F5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4">
    <w:name w:val="Символ нумерации"/>
    <w:rsid w:val="00037F58"/>
  </w:style>
  <w:style w:type="character" w:customStyle="1" w:styleId="28pt">
    <w:name w:val="Основной текст (2) + 8 pt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037F58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037F58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037F5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037F58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34">
    <w:name w:val="Основной шрифт абзаца3"/>
    <w:rsid w:val="00037F58"/>
  </w:style>
  <w:style w:type="character" w:customStyle="1" w:styleId="41">
    <w:name w:val="Основной текст (4)_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5">
    <w:name w:val="Цветовое выделение для Текст"/>
    <w:rsid w:val="00037F58"/>
    <w:rPr>
      <w:sz w:val="24"/>
    </w:rPr>
  </w:style>
  <w:style w:type="character" w:customStyle="1" w:styleId="27">
    <w:name w:val="Основной текст (2) + Малые прописные"/>
    <w:rsid w:val="00037F58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037F58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1">
    <w:name w:val="Основной текст (5)_"/>
    <w:rsid w:val="00037F58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037F58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037F58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037F58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037F58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037F58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037F58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sid w:val="00037F58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037F58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037F58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styleId="af6">
    <w:name w:val="FollowedHyperlink"/>
    <w:uiPriority w:val="99"/>
    <w:rsid w:val="00037F58"/>
    <w:rPr>
      <w:color w:val="800080"/>
      <w:u w:val="single"/>
    </w:rPr>
  </w:style>
  <w:style w:type="character" w:customStyle="1" w:styleId="FontStyle88">
    <w:name w:val="Font Style88"/>
    <w:rsid w:val="00037F58"/>
    <w:rPr>
      <w:rFonts w:ascii="Times New Roman" w:hAnsi="Times New Roman" w:cs="Times New Roman"/>
      <w:sz w:val="22"/>
      <w:szCs w:val="22"/>
    </w:rPr>
  </w:style>
  <w:style w:type="character" w:customStyle="1" w:styleId="FontStyle90">
    <w:name w:val="Font Style90"/>
    <w:rsid w:val="00037F58"/>
    <w:rPr>
      <w:rFonts w:ascii="Times New Roman" w:hAnsi="Times New Roman" w:cs="Times New Roman"/>
      <w:b/>
      <w:bCs/>
      <w:sz w:val="24"/>
      <w:szCs w:val="24"/>
    </w:rPr>
  </w:style>
  <w:style w:type="paragraph" w:customStyle="1" w:styleId="af7">
    <w:name w:val="Заголовок"/>
    <w:basedOn w:val="a"/>
    <w:next w:val="af8"/>
    <w:rsid w:val="00037F58"/>
    <w:pPr>
      <w:tabs>
        <w:tab w:val="left" w:pos="10915"/>
      </w:tabs>
      <w:suppressAutoHyphens/>
      <w:autoSpaceDE w:val="0"/>
      <w:spacing w:after="1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styleId="af8">
    <w:name w:val="Body Text"/>
    <w:basedOn w:val="a"/>
    <w:link w:val="14"/>
    <w:rsid w:val="00037F58"/>
    <w:pPr>
      <w:suppressAutoHyphens/>
      <w:jc w:val="both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14">
    <w:name w:val="Основной текст Знак1"/>
    <w:basedOn w:val="a0"/>
    <w:link w:val="af8"/>
    <w:rsid w:val="00037F58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f9">
    <w:name w:val="List"/>
    <w:basedOn w:val="af8"/>
    <w:rsid w:val="00037F58"/>
    <w:rPr>
      <w:rFonts w:cs="Mangal"/>
    </w:rPr>
  </w:style>
  <w:style w:type="paragraph" w:styleId="afa">
    <w:name w:val="caption"/>
    <w:basedOn w:val="a"/>
    <w:qFormat/>
    <w:rsid w:val="00037F58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9">
    <w:name w:val="Указатель2"/>
    <w:basedOn w:val="a"/>
    <w:rsid w:val="00037F58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a">
    <w:name w:val="Название объекта2"/>
    <w:basedOn w:val="a"/>
    <w:rsid w:val="00037F58"/>
    <w:pPr>
      <w:suppressLineNumbers/>
      <w:suppressAutoHyphens/>
      <w:spacing w:before="120" w:after="120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037F58"/>
    <w:pPr>
      <w:suppressLineNumbers/>
      <w:suppressAutoHyphens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LO-Normal">
    <w:name w:val="LO-Normal"/>
    <w:rsid w:val="00037F58"/>
    <w:pPr>
      <w:widowControl w:val="0"/>
      <w:suppressAutoHyphens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6">
    <w:name w:val="Название объекта1"/>
    <w:basedOn w:val="a"/>
    <w:next w:val="a"/>
    <w:rsid w:val="00037F58"/>
    <w:pPr>
      <w:suppressAutoHyphens/>
      <w:spacing w:line="240" w:lineRule="atLeast"/>
      <w:ind w:hanging="284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b">
    <w:name w:val="Balloon Text"/>
    <w:basedOn w:val="a"/>
    <w:link w:val="17"/>
    <w:rsid w:val="00037F58"/>
    <w:pPr>
      <w:suppressAutoHyphens/>
    </w:pPr>
    <w:rPr>
      <w:rFonts w:ascii="Tahoma" w:eastAsia="Times New Roman" w:hAnsi="Tahoma" w:cs="Tahoma"/>
      <w:sz w:val="16"/>
      <w:szCs w:val="16"/>
      <w:lang w:val="x-none" w:eastAsia="zh-CN"/>
    </w:rPr>
  </w:style>
  <w:style w:type="character" w:customStyle="1" w:styleId="17">
    <w:name w:val="Текст выноски Знак1"/>
    <w:basedOn w:val="a0"/>
    <w:link w:val="afb"/>
    <w:rsid w:val="00037F58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110">
    <w:name w:val="Заголовок 11"/>
    <w:basedOn w:val="LO-Normal"/>
    <w:next w:val="LO-Normal"/>
    <w:rsid w:val="00037F58"/>
    <w:pPr>
      <w:keepNext/>
      <w:widowControl/>
      <w:ind w:firstLine="0"/>
    </w:pPr>
    <w:rPr>
      <w:sz w:val="24"/>
    </w:rPr>
  </w:style>
  <w:style w:type="paragraph" w:customStyle="1" w:styleId="18">
    <w:name w:val="Основной текст1"/>
    <w:basedOn w:val="LO-Normal"/>
    <w:rsid w:val="00037F58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037F58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037F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c">
    <w:name w:val="Body Text Indent"/>
    <w:basedOn w:val="a"/>
    <w:link w:val="afd"/>
    <w:rsid w:val="00037F58"/>
    <w:pPr>
      <w:suppressAutoHyphens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037F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e">
    <w:name w:val="List Paragraph"/>
    <w:basedOn w:val="a"/>
    <w:qFormat/>
    <w:rsid w:val="00037F58"/>
    <w:pPr>
      <w:suppressAutoHyphens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Знак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1">
    <w:name w:val="Основной текст с отступом 31"/>
    <w:basedOn w:val="a"/>
    <w:rsid w:val="00037F58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f0">
    <w:name w:val="footer"/>
    <w:basedOn w:val="a"/>
    <w:link w:val="19"/>
    <w:rsid w:val="00037F5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19">
    <w:name w:val="Нижний колонтитул Знак1"/>
    <w:basedOn w:val="a0"/>
    <w:link w:val="aff0"/>
    <w:rsid w:val="00037F5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aff1">
    <w:name w:val="Знак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2">
    <w:name w:val="Normal (Web)"/>
    <w:basedOn w:val="a"/>
    <w:rsid w:val="00037F5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2">
    <w:name w:val="Style12"/>
    <w:basedOn w:val="a"/>
    <w:rsid w:val="00037F58"/>
    <w:pPr>
      <w:widowControl w:val="0"/>
      <w:suppressAutoHyphens/>
      <w:autoSpaceDE w:val="0"/>
      <w:spacing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3">
    <w:name w:val="Style13"/>
    <w:basedOn w:val="a"/>
    <w:rsid w:val="00037F58"/>
    <w:pPr>
      <w:widowControl w:val="0"/>
      <w:suppressAutoHyphens/>
      <w:autoSpaceDE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037F58"/>
    <w:pPr>
      <w:widowControl w:val="0"/>
      <w:suppressAutoHyphens/>
      <w:autoSpaceDE w:val="0"/>
      <w:spacing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2b">
    <w:name w:val="Знак2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a">
    <w:name w:val="Знак1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b">
    <w:name w:val="Знак Знак Знак Знак Знак Знак Знак Знак Знак Знак1 Знак Знак Знак Знак Знак Знак"/>
    <w:basedOn w:val="a"/>
    <w:rsid w:val="00037F58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4">
    <w:name w:val="Комментарий"/>
    <w:basedOn w:val="a"/>
    <w:next w:val="a"/>
    <w:rsid w:val="00037F58"/>
    <w:pPr>
      <w:suppressAutoHyphens/>
      <w:autoSpaceDE w:val="0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zh-CN"/>
    </w:rPr>
  </w:style>
  <w:style w:type="paragraph" w:customStyle="1" w:styleId="Style1">
    <w:name w:val="Style1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7">
    <w:name w:val="Style7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8">
    <w:name w:val="Style8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9">
    <w:name w:val="Style9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11">
    <w:name w:val="Style11"/>
    <w:basedOn w:val="a"/>
    <w:rsid w:val="00037F58"/>
    <w:pPr>
      <w:widowControl w:val="0"/>
      <w:suppressAutoHyphens/>
      <w:autoSpaceDE w:val="0"/>
    </w:pPr>
    <w:rPr>
      <w:rFonts w:ascii="Constantia" w:eastAsia="SimSun" w:hAnsi="Constantia" w:cs="Constantia"/>
      <w:sz w:val="24"/>
      <w:szCs w:val="24"/>
      <w:lang w:eastAsia="zh-CN"/>
    </w:rPr>
  </w:style>
  <w:style w:type="paragraph" w:customStyle="1" w:styleId="Style5">
    <w:name w:val="Style5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7">
    <w:name w:val="Style17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1">
    <w:name w:val="Style21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2">
    <w:name w:val="Style22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037F58"/>
    <w:pPr>
      <w:widowControl w:val="0"/>
      <w:suppressAutoHyphens/>
      <w:autoSpaceDE w:val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6">
    <w:name w:val="Основной текст3"/>
    <w:basedOn w:val="a"/>
    <w:rsid w:val="00037F58"/>
    <w:pPr>
      <w:widowControl w:val="0"/>
      <w:shd w:val="clear" w:color="auto" w:fill="FFFFFF"/>
      <w:suppressAutoHyphens/>
      <w:spacing w:after="540" w:line="254" w:lineRule="exact"/>
      <w:ind w:hanging="360"/>
      <w:jc w:val="center"/>
    </w:pPr>
    <w:rPr>
      <w:rFonts w:ascii="Times New Roman" w:eastAsia="Times New Roman" w:hAnsi="Times New Roman" w:cs="Times New Roman"/>
      <w:spacing w:val="1"/>
      <w:sz w:val="21"/>
      <w:szCs w:val="21"/>
      <w:lang w:val="x-none" w:eastAsia="zh-CN"/>
    </w:rPr>
  </w:style>
  <w:style w:type="paragraph" w:customStyle="1" w:styleId="Style20">
    <w:name w:val="Style20"/>
    <w:basedOn w:val="a"/>
    <w:rsid w:val="00037F5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6">
    <w:name w:val="p6"/>
    <w:basedOn w:val="a"/>
    <w:rsid w:val="00037F58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2">
    <w:name w:val="Основной текст 31"/>
    <w:basedOn w:val="a"/>
    <w:rsid w:val="00037F58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c">
    <w:name w:val="Без интервала1"/>
    <w:rsid w:val="00037F58"/>
    <w:pPr>
      <w:suppressAutoHyphens/>
      <w:spacing w:after="0" w:line="240" w:lineRule="auto"/>
    </w:pPr>
    <w:rPr>
      <w:rFonts w:ascii="Calibri" w:eastAsia="SimSun" w:hAnsi="Calibri" w:cs="Calibri"/>
      <w:lang w:eastAsia="zh-CN"/>
    </w:rPr>
  </w:style>
  <w:style w:type="paragraph" w:customStyle="1" w:styleId="1d">
    <w:name w:val="Без интервала1"/>
    <w:rsid w:val="00037F5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western1">
    <w:name w:val="western1"/>
    <w:basedOn w:val="a"/>
    <w:rsid w:val="00037F58"/>
    <w:pPr>
      <w:suppressAutoHyphens/>
      <w:spacing w:before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037F58"/>
    <w:pPr>
      <w:suppressAutoHyphens/>
      <w:spacing w:before="280" w:after="119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aff5">
    <w:name w:val="Содержимое таблицы"/>
    <w:basedOn w:val="a"/>
    <w:rsid w:val="00037F58"/>
    <w:pPr>
      <w:widowControl w:val="0"/>
      <w:suppressLineNumbers/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WW-">
    <w:name w:val="WW-Базовый"/>
    <w:rsid w:val="00037F58"/>
    <w:pPr>
      <w:tabs>
        <w:tab w:val="left" w:pos="708"/>
      </w:tabs>
      <w:suppressAutoHyphens/>
    </w:pPr>
    <w:rPr>
      <w:rFonts w:ascii="Calibri" w:eastAsia="Lucida Sans Unicode" w:hAnsi="Calibri" w:cs="Calibri"/>
      <w:lang w:eastAsia="zh-CN"/>
    </w:rPr>
  </w:style>
  <w:style w:type="paragraph" w:customStyle="1" w:styleId="2c">
    <w:name w:val="Основной текст2"/>
    <w:basedOn w:val="a"/>
    <w:rsid w:val="00037F58"/>
    <w:pPr>
      <w:widowControl w:val="0"/>
      <w:shd w:val="clear" w:color="auto" w:fill="FFFFFF"/>
      <w:suppressAutoHyphens/>
      <w:spacing w:line="240" w:lineRule="atLeast"/>
      <w:ind w:hanging="960"/>
    </w:pPr>
    <w:rPr>
      <w:rFonts w:ascii="Times New Roman" w:eastAsia="Courier New" w:hAnsi="Times New Roman" w:cs="Times New Roman"/>
      <w:b/>
      <w:bCs/>
      <w:color w:val="000000"/>
      <w:spacing w:val="-3"/>
      <w:lang w:eastAsia="zh-CN"/>
    </w:rPr>
  </w:style>
  <w:style w:type="paragraph" w:customStyle="1" w:styleId="1e">
    <w:name w:val="Основной текст1"/>
    <w:basedOn w:val="a"/>
    <w:rsid w:val="00037F58"/>
    <w:pPr>
      <w:widowControl w:val="0"/>
      <w:shd w:val="clear" w:color="auto" w:fill="FFFFFF"/>
      <w:suppressAutoHyphens/>
      <w:spacing w:before="540" w:line="269" w:lineRule="exact"/>
    </w:pPr>
    <w:rPr>
      <w:rFonts w:ascii="Times New Roman" w:eastAsia="Times New Roman" w:hAnsi="Times New Roman" w:cs="Times New Roman"/>
      <w:color w:val="000000"/>
      <w:lang w:eastAsia="zh-CN" w:bidi="ru-RU"/>
    </w:rPr>
  </w:style>
  <w:style w:type="paragraph" w:customStyle="1" w:styleId="320">
    <w:name w:val="Основной текст 32"/>
    <w:basedOn w:val="a"/>
    <w:rsid w:val="00037F58"/>
    <w:pPr>
      <w:widowControl w:val="0"/>
      <w:suppressAutoHyphens/>
      <w:spacing w:after="120"/>
      <w:ind w:firstLine="340"/>
      <w:jc w:val="both"/>
    </w:pPr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aff6">
    <w:name w:val="обычный"/>
    <w:basedOn w:val="a"/>
    <w:rsid w:val="00037F58"/>
    <w:pPr>
      <w:suppressAutoHyphens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onsPlusNormal">
    <w:name w:val="ConsPlusNormal"/>
    <w:rsid w:val="00037F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f">
    <w:name w:val="Текст примечания1"/>
    <w:basedOn w:val="a"/>
    <w:rsid w:val="00037F58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7">
    <w:name w:val="Прижатый влево"/>
    <w:basedOn w:val="a"/>
    <w:next w:val="a"/>
    <w:rsid w:val="00037F58"/>
    <w:pPr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paragraph" w:styleId="aff8">
    <w:name w:val="header"/>
    <w:basedOn w:val="a"/>
    <w:link w:val="1f0"/>
    <w:rsid w:val="00037F5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1f0">
    <w:name w:val="Верхний колонтитул Знак1"/>
    <w:basedOn w:val="a0"/>
    <w:link w:val="aff8"/>
    <w:rsid w:val="00037F5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f9">
    <w:name w:val="annotation text"/>
    <w:basedOn w:val="a"/>
    <w:link w:val="1f1"/>
    <w:uiPriority w:val="99"/>
    <w:semiHidden/>
    <w:unhideWhenUsed/>
    <w:rsid w:val="00037F58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f1">
    <w:name w:val="Текст примечания Знак1"/>
    <w:basedOn w:val="a0"/>
    <w:link w:val="aff9"/>
    <w:uiPriority w:val="99"/>
    <w:semiHidden/>
    <w:rsid w:val="00037F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a">
    <w:name w:val="annotation subject"/>
    <w:basedOn w:val="1f"/>
    <w:next w:val="1f"/>
    <w:link w:val="1f2"/>
    <w:rsid w:val="00037F58"/>
    <w:rPr>
      <w:b/>
      <w:bCs/>
      <w:lang w:val="x-none"/>
    </w:rPr>
  </w:style>
  <w:style w:type="character" w:customStyle="1" w:styleId="1f2">
    <w:name w:val="Тема примечания Знак1"/>
    <w:basedOn w:val="1f1"/>
    <w:link w:val="affa"/>
    <w:rsid w:val="00037F58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ffb">
    <w:name w:val="Оглавление"/>
    <w:basedOn w:val="a"/>
    <w:rsid w:val="00037F58"/>
    <w:pPr>
      <w:widowControl w:val="0"/>
      <w:shd w:val="clear" w:color="auto" w:fill="FFFFFF"/>
      <w:suppressAutoHyphens/>
      <w:spacing w:before="420" w:line="283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037F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tandarduser">
    <w:name w:val="Standard (user)"/>
    <w:rsid w:val="00037F5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fc">
    <w:name w:val="Заголовок таблицы"/>
    <w:basedOn w:val="aff5"/>
    <w:rsid w:val="00037F58"/>
    <w:pPr>
      <w:jc w:val="center"/>
    </w:pPr>
    <w:rPr>
      <w:b/>
      <w:bCs/>
    </w:rPr>
  </w:style>
  <w:style w:type="paragraph" w:styleId="HTML">
    <w:name w:val="HTML Preformatted"/>
    <w:basedOn w:val="a"/>
    <w:link w:val="HTML0"/>
    <w:rsid w:val="0003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15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37F5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d">
    <w:name w:val="Таблицы (моноширинный)"/>
    <w:basedOn w:val="a"/>
    <w:next w:val="a"/>
    <w:rsid w:val="00037F58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f3">
    <w:name w:val="Абзац списка1"/>
    <w:basedOn w:val="a"/>
    <w:rsid w:val="00037F58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037F58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52">
    <w:name w:val="Основной текст (5)"/>
    <w:basedOn w:val="a"/>
    <w:rsid w:val="00037F58"/>
    <w:pPr>
      <w:shd w:val="clear" w:color="auto" w:fill="FFFFFF"/>
      <w:suppressAutoHyphens/>
      <w:spacing w:line="259" w:lineRule="exact"/>
      <w:jc w:val="both"/>
    </w:pPr>
    <w:rPr>
      <w:rFonts w:ascii="Georgia" w:eastAsia="Times New Roman" w:hAnsi="Georgia" w:cs="Georgia"/>
      <w:sz w:val="21"/>
      <w:szCs w:val="20"/>
      <w:lang w:eastAsia="zh-CN"/>
    </w:rPr>
  </w:style>
  <w:style w:type="paragraph" w:customStyle="1" w:styleId="LO-Normal1">
    <w:name w:val="LO-Normal1"/>
    <w:rsid w:val="00037F58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fe">
    <w:name w:val="Содержимое врезки"/>
    <w:basedOn w:val="a"/>
    <w:rsid w:val="00037F58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O-Normal3">
    <w:name w:val="LO-Normal3"/>
    <w:rsid w:val="00037F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8">
    <w:name w:val="Style 1"/>
    <w:rsid w:val="00037F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Style37">
    <w:name w:val="Style37"/>
    <w:basedOn w:val="a"/>
    <w:rsid w:val="00037F58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fff">
    <w:name w:val="Table Grid"/>
    <w:basedOn w:val="a1"/>
    <w:uiPriority w:val="59"/>
    <w:rsid w:val="00037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next w:val="afff"/>
    <w:rsid w:val="0001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girish.ru/munitsipalnye-pravovye-akty/programmy/5515-hdt1h51dth5t5h4d5h41d5r4hd5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2020-01-20T07:33:00Z</cp:lastPrinted>
  <dcterms:created xsi:type="dcterms:W3CDTF">2019-12-30T07:22:00Z</dcterms:created>
  <dcterms:modified xsi:type="dcterms:W3CDTF">2020-01-22T10:40:00Z</dcterms:modified>
</cp:coreProperties>
</file>