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C9" w:rsidRPr="008936C9" w:rsidRDefault="008936C9" w:rsidP="008936C9">
      <w:pPr>
        <w:suppressAutoHyphens w:val="0"/>
        <w:rPr>
          <w:rFonts w:eastAsiaTheme="minorHAnsi"/>
        </w:rPr>
      </w:pPr>
    </w:p>
    <w:p w:rsidR="008936C9" w:rsidRPr="008936C9" w:rsidRDefault="008936C9" w:rsidP="008936C9">
      <w:pPr>
        <w:suppressAutoHyphens w:val="0"/>
        <w:jc w:val="right"/>
        <w:rPr>
          <w:rFonts w:eastAsiaTheme="minorHAnsi"/>
        </w:rPr>
      </w:pPr>
    </w:p>
    <w:p w:rsidR="008936C9" w:rsidRPr="008936C9" w:rsidRDefault="008936C9" w:rsidP="008936C9">
      <w:pPr>
        <w:rPr>
          <w:b/>
          <w:sz w:val="24"/>
        </w:rPr>
      </w:pPr>
      <w:r w:rsidRPr="008936C9">
        <w:rPr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B0C9AC3" wp14:editId="7D99DA0B">
            <wp:simplePos x="0" y="0"/>
            <wp:positionH relativeFrom="column">
              <wp:posOffset>2530475</wp:posOffset>
            </wp:positionH>
            <wp:positionV relativeFrom="paragraph">
              <wp:posOffset>-134620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6C9" w:rsidRPr="008936C9" w:rsidRDefault="008936C9" w:rsidP="008936C9">
      <w:pPr>
        <w:ind w:left="708" w:firstLine="708"/>
        <w:jc w:val="both"/>
        <w:rPr>
          <w:kern w:val="1"/>
          <w:sz w:val="24"/>
          <w:szCs w:val="24"/>
        </w:rPr>
      </w:pPr>
    </w:p>
    <w:p w:rsidR="008936C9" w:rsidRPr="008936C9" w:rsidRDefault="008936C9" w:rsidP="008936C9">
      <w:pPr>
        <w:ind w:left="708" w:firstLine="708"/>
        <w:jc w:val="both"/>
        <w:rPr>
          <w:kern w:val="1"/>
          <w:sz w:val="24"/>
          <w:szCs w:val="24"/>
        </w:rPr>
      </w:pPr>
    </w:p>
    <w:p w:rsidR="008936C9" w:rsidRPr="008936C9" w:rsidRDefault="008936C9" w:rsidP="008936C9">
      <w:pPr>
        <w:rPr>
          <w:b/>
          <w:sz w:val="24"/>
        </w:rPr>
      </w:pPr>
    </w:p>
    <w:p w:rsidR="008936C9" w:rsidRPr="008936C9" w:rsidRDefault="008936C9" w:rsidP="008936C9">
      <w:pPr>
        <w:jc w:val="center"/>
        <w:rPr>
          <w:b/>
          <w:sz w:val="24"/>
        </w:rPr>
      </w:pPr>
      <w:r w:rsidRPr="008936C9">
        <w:rPr>
          <w:b/>
          <w:sz w:val="24"/>
        </w:rPr>
        <w:t>Ханты-Мансийский автономный округ – Югра</w:t>
      </w:r>
    </w:p>
    <w:p w:rsidR="008936C9" w:rsidRPr="008936C9" w:rsidRDefault="008936C9" w:rsidP="008936C9">
      <w:pPr>
        <w:jc w:val="center"/>
        <w:rPr>
          <w:b/>
          <w:sz w:val="32"/>
        </w:rPr>
      </w:pPr>
      <w:r w:rsidRPr="008936C9">
        <w:rPr>
          <w:b/>
          <w:sz w:val="24"/>
        </w:rPr>
        <w:t>Советский район</w:t>
      </w:r>
    </w:p>
    <w:p w:rsidR="008936C9" w:rsidRPr="008936C9" w:rsidRDefault="008936C9" w:rsidP="008936C9">
      <w:pPr>
        <w:spacing w:line="240" w:lineRule="atLeast"/>
        <w:jc w:val="center"/>
        <w:rPr>
          <w:b/>
          <w:sz w:val="48"/>
        </w:rPr>
      </w:pPr>
      <w:r w:rsidRPr="008936C9">
        <w:rPr>
          <w:b/>
          <w:sz w:val="32"/>
        </w:rPr>
        <w:t xml:space="preserve">городское поселение </w:t>
      </w:r>
      <w:proofErr w:type="spellStart"/>
      <w:r w:rsidRPr="008936C9">
        <w:rPr>
          <w:b/>
          <w:sz w:val="32"/>
        </w:rPr>
        <w:t>Агириш</w:t>
      </w:r>
      <w:proofErr w:type="spellEnd"/>
    </w:p>
    <w:p w:rsidR="008936C9" w:rsidRPr="008936C9" w:rsidRDefault="008936C9" w:rsidP="008936C9">
      <w:pPr>
        <w:spacing w:line="240" w:lineRule="atLeast"/>
        <w:jc w:val="center"/>
      </w:pPr>
      <w:r w:rsidRPr="008936C9">
        <w:rPr>
          <w:b/>
          <w:sz w:val="48"/>
        </w:rPr>
        <w:t xml:space="preserve">А Д М И Н И С Т </w:t>
      </w:r>
      <w:proofErr w:type="gramStart"/>
      <w:r w:rsidRPr="008936C9">
        <w:rPr>
          <w:b/>
          <w:sz w:val="48"/>
        </w:rPr>
        <w:t>Р</w:t>
      </w:r>
      <w:proofErr w:type="gramEnd"/>
      <w:r w:rsidRPr="008936C9">
        <w:rPr>
          <w:b/>
          <w:sz w:val="48"/>
        </w:rPr>
        <w:t xml:space="preserve"> А Ц И Я</w:t>
      </w:r>
    </w:p>
    <w:p w:rsidR="008936C9" w:rsidRPr="008936C9" w:rsidRDefault="008936C9" w:rsidP="008936C9">
      <w:pPr>
        <w:spacing w:line="240" w:lineRule="atLeast"/>
      </w:pPr>
      <w:r w:rsidRPr="008936C9">
        <w:t xml:space="preserve">628245, Ханты-Мансийский автономный округ-Югра, </w:t>
      </w:r>
      <w:r w:rsidRPr="008936C9">
        <w:tab/>
        <w:t xml:space="preserve">                  </w:t>
      </w:r>
      <w:r w:rsidRPr="008936C9">
        <w:tab/>
        <w:t xml:space="preserve">               телефон:(34675) 41233</w:t>
      </w:r>
    </w:p>
    <w:p w:rsidR="008936C9" w:rsidRPr="008936C9" w:rsidRDefault="008936C9" w:rsidP="008936C9">
      <w:pPr>
        <w:spacing w:line="240" w:lineRule="atLeast"/>
      </w:pPr>
      <w:r w:rsidRPr="008936C9">
        <w:t>Тюменской области, Советский район</w:t>
      </w:r>
    </w:p>
    <w:p w:rsidR="008936C9" w:rsidRPr="008936C9" w:rsidRDefault="008936C9" w:rsidP="008936C9">
      <w:pPr>
        <w:spacing w:line="240" w:lineRule="atLeast"/>
      </w:pPr>
      <w:r w:rsidRPr="008936C9">
        <w:t xml:space="preserve">п. </w:t>
      </w:r>
      <w:proofErr w:type="spellStart"/>
      <w:r w:rsidRPr="008936C9">
        <w:t>Агириш</w:t>
      </w:r>
      <w:proofErr w:type="spellEnd"/>
      <w:r w:rsidRPr="008936C9">
        <w:tab/>
        <w:t xml:space="preserve"> </w:t>
      </w:r>
      <w:r w:rsidRPr="008936C9">
        <w:tab/>
      </w:r>
      <w:r w:rsidRPr="008936C9">
        <w:tab/>
      </w:r>
      <w:r w:rsidRPr="008936C9">
        <w:tab/>
      </w:r>
      <w:r w:rsidRPr="008936C9">
        <w:tab/>
        <w:t xml:space="preserve">                      </w:t>
      </w:r>
      <w:r w:rsidRPr="008936C9">
        <w:tab/>
        <w:t xml:space="preserve">                                   факс:(34675) 41233</w:t>
      </w:r>
    </w:p>
    <w:p w:rsidR="008936C9" w:rsidRPr="008936C9" w:rsidRDefault="008936C9" w:rsidP="008936C9">
      <w:pPr>
        <w:spacing w:line="240" w:lineRule="atLeast"/>
      </w:pPr>
      <w:r w:rsidRPr="008936C9">
        <w:t>ул. Винницкая 16</w:t>
      </w:r>
      <w:r w:rsidRPr="008936C9">
        <w:tab/>
      </w:r>
      <w:r w:rsidRPr="008936C9">
        <w:tab/>
        <w:t xml:space="preserve"> </w:t>
      </w:r>
      <w:r w:rsidRPr="008936C9">
        <w:tab/>
      </w:r>
      <w:r w:rsidRPr="008936C9">
        <w:tab/>
        <w:t xml:space="preserve">                         </w:t>
      </w:r>
      <w:r w:rsidRPr="008936C9">
        <w:tab/>
        <w:t xml:space="preserve">                          </w:t>
      </w:r>
      <w:proofErr w:type="spellStart"/>
      <w:r w:rsidRPr="008936C9">
        <w:t>эл</w:t>
      </w:r>
      <w:proofErr w:type="gramStart"/>
      <w:r w:rsidRPr="008936C9">
        <w:t>.а</w:t>
      </w:r>
      <w:proofErr w:type="gramEnd"/>
      <w:r w:rsidRPr="008936C9">
        <w:t>дрес</w:t>
      </w:r>
      <w:proofErr w:type="spellEnd"/>
      <w:r w:rsidRPr="008936C9">
        <w:t xml:space="preserve">: </w:t>
      </w:r>
      <w:proofErr w:type="spellStart"/>
      <w:r w:rsidRPr="008936C9">
        <w:rPr>
          <w:lang w:val="en-US"/>
        </w:rPr>
        <w:t>adm</w:t>
      </w:r>
      <w:proofErr w:type="spellEnd"/>
      <w:r w:rsidRPr="008936C9">
        <w:t>@agirish.ru</w:t>
      </w:r>
      <w:r w:rsidRPr="008936C9"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936C9" w:rsidRPr="008936C9" w:rsidTr="008936C9">
        <w:trPr>
          <w:trHeight w:val="216"/>
        </w:trPr>
        <w:tc>
          <w:tcPr>
            <w:tcW w:w="9495" w:type="dxa"/>
            <w:tcBorders>
              <w:top w:val="double" w:sz="1" w:space="0" w:color="000000"/>
            </w:tcBorders>
            <w:shd w:val="clear" w:color="auto" w:fill="auto"/>
          </w:tcPr>
          <w:p w:rsidR="008936C9" w:rsidRPr="008936C9" w:rsidRDefault="008936C9" w:rsidP="008936C9">
            <w:pPr>
              <w:shd w:val="clear" w:color="auto" w:fill="FFFFFF"/>
              <w:snapToGrid w:val="0"/>
              <w:spacing w:line="245" w:lineRule="atLeast"/>
              <w:ind w:right="639"/>
              <w:jc w:val="center"/>
              <w:rPr>
                <w:sz w:val="28"/>
                <w:szCs w:val="28"/>
              </w:rPr>
            </w:pPr>
            <w:r w:rsidRPr="008936C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8936C9">
              <w:rPr>
                <w:sz w:val="28"/>
                <w:szCs w:val="28"/>
              </w:rPr>
              <w:t xml:space="preserve"> </w:t>
            </w:r>
          </w:p>
          <w:p w:rsidR="008936C9" w:rsidRPr="008936C9" w:rsidRDefault="008936C9" w:rsidP="008936C9">
            <w:pPr>
              <w:shd w:val="clear" w:color="auto" w:fill="FFFFFF"/>
              <w:snapToGrid w:val="0"/>
              <w:spacing w:line="245" w:lineRule="atLeast"/>
              <w:ind w:right="639"/>
              <w:jc w:val="center"/>
              <w:rPr>
                <w:b/>
                <w:bCs/>
                <w:color w:val="000000"/>
                <w:kern w:val="1"/>
                <w:sz w:val="40"/>
                <w:szCs w:val="40"/>
                <w:lang w:eastAsia="hi-IN" w:bidi="hi-IN"/>
              </w:rPr>
            </w:pPr>
            <w:r w:rsidRPr="008936C9">
              <w:rPr>
                <w:rFonts w:eastAsia="SimSun" w:cs="Tahoma"/>
                <w:b/>
                <w:bCs/>
                <w:color w:val="000000"/>
                <w:kern w:val="1"/>
                <w:sz w:val="40"/>
                <w:szCs w:val="40"/>
                <w:lang w:eastAsia="hi-IN" w:bidi="hi-IN"/>
              </w:rPr>
              <w:t xml:space="preserve">         ПОСТАНОВЛЕНИЕ</w:t>
            </w:r>
          </w:p>
        </w:tc>
      </w:tr>
    </w:tbl>
    <w:p w:rsidR="008936C9" w:rsidRPr="008936C9" w:rsidRDefault="008936C9" w:rsidP="008936C9">
      <w:pPr>
        <w:suppressAutoHyphens w:val="0"/>
        <w:jc w:val="both"/>
        <w:rPr>
          <w:sz w:val="24"/>
          <w:szCs w:val="24"/>
          <w:lang w:eastAsia="x-none"/>
        </w:rPr>
      </w:pPr>
    </w:p>
    <w:p w:rsidR="008936C9" w:rsidRPr="008936C9" w:rsidRDefault="00D91056" w:rsidP="008936C9">
      <w:pPr>
        <w:suppressAutoHyphens w:val="0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« 03 </w:t>
      </w:r>
      <w:r w:rsidR="008936C9" w:rsidRPr="008936C9">
        <w:rPr>
          <w:sz w:val="24"/>
          <w:szCs w:val="24"/>
          <w:lang w:eastAsia="x-none"/>
        </w:rPr>
        <w:t xml:space="preserve">» </w:t>
      </w:r>
      <w:r>
        <w:rPr>
          <w:sz w:val="24"/>
          <w:szCs w:val="24"/>
          <w:lang w:eastAsia="x-none"/>
        </w:rPr>
        <w:t>декабря</w:t>
      </w:r>
      <w:r w:rsidR="008936C9" w:rsidRPr="008936C9">
        <w:rPr>
          <w:sz w:val="24"/>
          <w:szCs w:val="24"/>
          <w:lang w:eastAsia="x-none"/>
        </w:rPr>
        <w:t xml:space="preserve"> 2018 г.</w:t>
      </w:r>
      <w:r w:rsidR="008936C9" w:rsidRPr="008936C9">
        <w:rPr>
          <w:sz w:val="24"/>
          <w:szCs w:val="24"/>
          <w:lang w:eastAsia="x-none"/>
        </w:rPr>
        <w:tab/>
        <w:t xml:space="preserve"> </w:t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  <w:t xml:space="preserve">  </w:t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  <w:t xml:space="preserve">                № 241/НПА</w:t>
      </w:r>
    </w:p>
    <w:p w:rsidR="008936C9" w:rsidRPr="008936C9" w:rsidRDefault="008936C9" w:rsidP="008936C9">
      <w:pPr>
        <w:suppressAutoHyphens w:val="0"/>
        <w:jc w:val="both"/>
        <w:rPr>
          <w:sz w:val="24"/>
          <w:szCs w:val="24"/>
          <w:lang w:eastAsia="x-none"/>
        </w:rPr>
      </w:pPr>
    </w:p>
    <w:p w:rsidR="008936C9" w:rsidRDefault="008936C9" w:rsidP="008936C9">
      <w:pPr>
        <w:suppressAutoHyphens w:val="0"/>
        <w:ind w:right="4818"/>
        <w:rPr>
          <w:sz w:val="24"/>
          <w:szCs w:val="24"/>
          <w:lang w:eastAsia="x-none"/>
        </w:rPr>
      </w:pPr>
      <w:r w:rsidRPr="008936C9">
        <w:rPr>
          <w:sz w:val="24"/>
          <w:szCs w:val="24"/>
          <w:lang w:val="x-none" w:eastAsia="x-none"/>
        </w:rPr>
        <w:t>Об утверждении муниципальной программы  «Совершенствование</w:t>
      </w:r>
    </w:p>
    <w:p w:rsidR="008936C9" w:rsidRDefault="008936C9" w:rsidP="008936C9">
      <w:pPr>
        <w:suppressAutoHyphens w:val="0"/>
        <w:ind w:right="4818"/>
        <w:rPr>
          <w:sz w:val="24"/>
          <w:szCs w:val="24"/>
          <w:lang w:eastAsia="x-none"/>
        </w:rPr>
      </w:pPr>
      <w:r w:rsidRPr="008936C9">
        <w:rPr>
          <w:sz w:val="24"/>
          <w:szCs w:val="24"/>
          <w:lang w:val="x-none" w:eastAsia="x-none"/>
        </w:rPr>
        <w:t xml:space="preserve"> и развитие улично-дорожной сети                   на территории городского поселения </w:t>
      </w:r>
      <w:proofErr w:type="spellStart"/>
      <w:r w:rsidRPr="008936C9">
        <w:rPr>
          <w:sz w:val="24"/>
          <w:szCs w:val="24"/>
          <w:lang w:val="x-none" w:eastAsia="x-none"/>
        </w:rPr>
        <w:t>Агириш</w:t>
      </w:r>
      <w:proofErr w:type="spellEnd"/>
      <w:r w:rsidRPr="008936C9">
        <w:rPr>
          <w:sz w:val="24"/>
          <w:szCs w:val="24"/>
          <w:lang w:val="x-none" w:eastAsia="x-none"/>
        </w:rPr>
        <w:t>»</w:t>
      </w:r>
    </w:p>
    <w:p w:rsidR="008936C9" w:rsidRPr="008936C9" w:rsidRDefault="008936C9" w:rsidP="008936C9">
      <w:pPr>
        <w:suppressAutoHyphens w:val="0"/>
        <w:ind w:right="4818"/>
        <w:rPr>
          <w:sz w:val="24"/>
          <w:szCs w:val="24"/>
          <w:lang w:eastAsia="x-none"/>
        </w:rPr>
      </w:pPr>
    </w:p>
    <w:p w:rsidR="008936C9" w:rsidRPr="008936C9" w:rsidRDefault="008936C9" w:rsidP="008936C9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8936C9">
        <w:rPr>
          <w:sz w:val="24"/>
          <w:szCs w:val="24"/>
          <w:lang w:val="x-none" w:eastAsia="x-none"/>
        </w:rPr>
        <w:t xml:space="preserve">В соответствии </w:t>
      </w:r>
      <w:r w:rsidRPr="008936C9">
        <w:rPr>
          <w:sz w:val="24"/>
          <w:szCs w:val="24"/>
          <w:lang w:eastAsia="x-none"/>
        </w:rPr>
        <w:t xml:space="preserve">с </w:t>
      </w:r>
      <w:r w:rsidRPr="008936C9">
        <w:rPr>
          <w:sz w:val="24"/>
          <w:szCs w:val="24"/>
          <w:lang w:val="x-none" w:eastAsia="x-none"/>
        </w:rPr>
        <w:t>Федеральным законом от 06</w:t>
      </w:r>
      <w:r w:rsidRPr="008936C9">
        <w:rPr>
          <w:sz w:val="24"/>
          <w:szCs w:val="24"/>
          <w:lang w:eastAsia="x-none"/>
        </w:rPr>
        <w:t>.10.2</w:t>
      </w:r>
      <w:r w:rsidRPr="008936C9">
        <w:rPr>
          <w:sz w:val="24"/>
          <w:szCs w:val="24"/>
          <w:lang w:val="x-none" w:eastAsia="x-none"/>
        </w:rPr>
        <w:t>003  № 131-ФЗ</w:t>
      </w:r>
      <w:r w:rsidRPr="008936C9">
        <w:rPr>
          <w:sz w:val="24"/>
          <w:szCs w:val="24"/>
          <w:lang w:eastAsia="x-none"/>
        </w:rPr>
        <w:t xml:space="preserve"> </w:t>
      </w:r>
      <w:r w:rsidRPr="008936C9">
        <w:rPr>
          <w:sz w:val="24"/>
          <w:szCs w:val="24"/>
          <w:lang w:val="x-none" w:eastAsia="x-none"/>
        </w:rPr>
        <w:t>«Об общих принципах организации местного самоуправления в Российской Федерации»,</w:t>
      </w:r>
      <w:r w:rsidRPr="008936C9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Уставом городского поселения </w:t>
      </w:r>
      <w:proofErr w:type="spellStart"/>
      <w:r>
        <w:rPr>
          <w:sz w:val="24"/>
          <w:szCs w:val="24"/>
          <w:lang w:eastAsia="x-none"/>
        </w:rPr>
        <w:t>Агириш</w:t>
      </w:r>
      <w:proofErr w:type="spellEnd"/>
      <w:r>
        <w:rPr>
          <w:sz w:val="24"/>
          <w:szCs w:val="24"/>
          <w:lang w:eastAsia="x-none"/>
        </w:rPr>
        <w:t xml:space="preserve">,  </w:t>
      </w:r>
      <w:r w:rsidRPr="008936C9">
        <w:rPr>
          <w:rFonts w:eastAsiaTheme="minorHAnsi"/>
          <w:sz w:val="24"/>
          <w:szCs w:val="24"/>
          <w:lang w:eastAsia="en-US"/>
        </w:rPr>
        <w:t xml:space="preserve">постановлением администрации городского поселения </w:t>
      </w:r>
      <w:proofErr w:type="spellStart"/>
      <w:r w:rsidRPr="008936C9">
        <w:rPr>
          <w:rFonts w:eastAsiaTheme="minorHAnsi"/>
          <w:sz w:val="24"/>
          <w:szCs w:val="24"/>
          <w:lang w:eastAsia="en-US"/>
        </w:rPr>
        <w:t>Агириш</w:t>
      </w:r>
      <w:proofErr w:type="spellEnd"/>
      <w:r w:rsidRPr="008936C9">
        <w:rPr>
          <w:rFonts w:eastAsiaTheme="minorHAnsi"/>
          <w:sz w:val="24"/>
          <w:szCs w:val="24"/>
          <w:lang w:eastAsia="en-US"/>
        </w:rPr>
        <w:t xml:space="preserve"> от 29.10.2018 № 208/НПА «О модельной муниципальной программе городского поселения </w:t>
      </w:r>
      <w:proofErr w:type="spellStart"/>
      <w:r w:rsidRPr="008936C9">
        <w:rPr>
          <w:rFonts w:eastAsiaTheme="minorHAnsi"/>
          <w:sz w:val="24"/>
          <w:szCs w:val="24"/>
          <w:lang w:eastAsia="en-US"/>
        </w:rPr>
        <w:t>Агириш</w:t>
      </w:r>
      <w:proofErr w:type="spellEnd"/>
      <w:r w:rsidRPr="008936C9">
        <w:rPr>
          <w:rFonts w:eastAsiaTheme="minorHAnsi"/>
          <w:sz w:val="24"/>
          <w:szCs w:val="24"/>
          <w:lang w:eastAsia="en-US"/>
        </w:rPr>
        <w:t xml:space="preserve">, порядке формирования утверждения и реализации муниципальных программ городского поселения </w:t>
      </w:r>
      <w:proofErr w:type="spellStart"/>
      <w:r w:rsidRPr="008936C9">
        <w:rPr>
          <w:rFonts w:eastAsiaTheme="minorHAnsi"/>
          <w:sz w:val="24"/>
          <w:szCs w:val="24"/>
          <w:lang w:eastAsia="en-US"/>
        </w:rPr>
        <w:t>Агириш</w:t>
      </w:r>
      <w:proofErr w:type="spellEnd"/>
      <w:r w:rsidRPr="008936C9">
        <w:rPr>
          <w:rFonts w:eastAsiaTheme="minorHAnsi"/>
          <w:sz w:val="24"/>
          <w:szCs w:val="24"/>
          <w:lang w:eastAsia="en-US"/>
        </w:rPr>
        <w:t>»</w:t>
      </w:r>
      <w:r w:rsidRPr="008936C9">
        <w:rPr>
          <w:sz w:val="24"/>
          <w:szCs w:val="24"/>
          <w:lang w:eastAsia="x-none"/>
        </w:rPr>
        <w:t xml:space="preserve">: </w:t>
      </w:r>
    </w:p>
    <w:p w:rsidR="008936C9" w:rsidRPr="008936C9" w:rsidRDefault="008936C9" w:rsidP="008936C9">
      <w:pPr>
        <w:suppressAutoHyphens w:val="0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8936C9">
        <w:rPr>
          <w:rFonts w:eastAsiaTheme="minorHAnsi"/>
          <w:sz w:val="24"/>
          <w:szCs w:val="24"/>
          <w:lang w:eastAsia="en-US"/>
        </w:rPr>
        <w:t>1.</w:t>
      </w:r>
      <w:r w:rsidRPr="008936C9">
        <w:rPr>
          <w:rFonts w:eastAsiaTheme="minorHAnsi" w:cstheme="minorBidi"/>
          <w:sz w:val="24"/>
          <w:szCs w:val="24"/>
          <w:lang w:eastAsia="en-US"/>
        </w:rPr>
        <w:t xml:space="preserve"> Утвердить  муниципальную  программу  </w:t>
      </w:r>
      <w:r>
        <w:rPr>
          <w:rFonts w:eastAsiaTheme="minorHAnsi" w:cstheme="minorBidi"/>
          <w:sz w:val="24"/>
          <w:szCs w:val="24"/>
          <w:lang w:eastAsia="en-US"/>
        </w:rPr>
        <w:t xml:space="preserve">«Совершенствование </w:t>
      </w:r>
      <w:r w:rsidRPr="008936C9">
        <w:rPr>
          <w:rFonts w:eastAsiaTheme="minorHAnsi" w:cstheme="minorBidi"/>
          <w:sz w:val="24"/>
          <w:szCs w:val="24"/>
          <w:lang w:eastAsia="en-US"/>
        </w:rPr>
        <w:t>и развитие улично</w:t>
      </w:r>
      <w:r>
        <w:rPr>
          <w:rFonts w:eastAsiaTheme="minorHAnsi" w:cstheme="minorBidi"/>
          <w:sz w:val="24"/>
          <w:szCs w:val="24"/>
          <w:lang w:eastAsia="en-US"/>
        </w:rPr>
        <w:t>-дорожной сети</w:t>
      </w:r>
      <w:r w:rsidRPr="008936C9">
        <w:rPr>
          <w:rFonts w:eastAsiaTheme="minorHAnsi" w:cstheme="minorBidi"/>
          <w:sz w:val="24"/>
          <w:szCs w:val="24"/>
          <w:lang w:eastAsia="en-US"/>
        </w:rPr>
        <w:t xml:space="preserve"> на территории городского поселения </w:t>
      </w:r>
      <w:proofErr w:type="spellStart"/>
      <w:r w:rsidRPr="008936C9">
        <w:rPr>
          <w:rFonts w:eastAsiaTheme="minorHAnsi" w:cstheme="minorBidi"/>
          <w:sz w:val="24"/>
          <w:szCs w:val="24"/>
          <w:lang w:eastAsia="en-US"/>
        </w:rPr>
        <w:t>Агириш</w:t>
      </w:r>
      <w:proofErr w:type="spellEnd"/>
      <w:r w:rsidRPr="008936C9">
        <w:rPr>
          <w:rFonts w:eastAsiaTheme="minorHAnsi" w:cstheme="minorBidi"/>
          <w:sz w:val="24"/>
          <w:szCs w:val="24"/>
          <w:lang w:eastAsia="en-US"/>
        </w:rPr>
        <w:t>» (приложение).</w:t>
      </w:r>
    </w:p>
    <w:p w:rsidR="00E60F55" w:rsidRDefault="008936C9" w:rsidP="008936C9">
      <w:pPr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36C9">
        <w:rPr>
          <w:rFonts w:eastAsiaTheme="minorHAnsi"/>
          <w:sz w:val="24"/>
          <w:szCs w:val="24"/>
          <w:lang w:eastAsia="en-US"/>
        </w:rPr>
        <w:t>2.  Признать утратившим силу</w:t>
      </w:r>
      <w:r w:rsidR="00E60F55">
        <w:rPr>
          <w:rFonts w:eastAsiaTheme="minorHAnsi"/>
          <w:sz w:val="24"/>
          <w:szCs w:val="24"/>
          <w:lang w:eastAsia="en-US"/>
        </w:rPr>
        <w:t>:</w:t>
      </w:r>
    </w:p>
    <w:p w:rsidR="00E60F55" w:rsidRDefault="00E60F55" w:rsidP="00E60F55">
      <w:pPr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8936C9">
        <w:rPr>
          <w:rFonts w:eastAsiaTheme="minorHAnsi"/>
          <w:sz w:val="24"/>
          <w:szCs w:val="24"/>
          <w:lang w:eastAsia="en-US"/>
        </w:rPr>
        <w:t xml:space="preserve">постановление администрации городского поселения </w:t>
      </w:r>
      <w:proofErr w:type="spellStart"/>
      <w:r w:rsidRPr="008936C9">
        <w:rPr>
          <w:rFonts w:eastAsiaTheme="minorHAnsi"/>
          <w:sz w:val="24"/>
          <w:szCs w:val="24"/>
          <w:lang w:eastAsia="en-US"/>
        </w:rPr>
        <w:t>Агириш</w:t>
      </w:r>
      <w:proofErr w:type="spellEnd"/>
      <w:r w:rsidRPr="008936C9">
        <w:rPr>
          <w:rFonts w:eastAsiaTheme="minorHAnsi"/>
          <w:sz w:val="24"/>
          <w:szCs w:val="24"/>
          <w:lang w:eastAsia="en-US"/>
        </w:rPr>
        <w:t xml:space="preserve"> от </w:t>
      </w:r>
      <w:r>
        <w:rPr>
          <w:rFonts w:eastAsiaTheme="minorHAnsi"/>
          <w:sz w:val="24"/>
          <w:szCs w:val="24"/>
          <w:lang w:eastAsia="en-US"/>
        </w:rPr>
        <w:t>16.10.2014                № 99</w:t>
      </w:r>
      <w:r w:rsidRPr="008936C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936C9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Совершенствование и развитие улично-дорожной сети </w:t>
      </w:r>
      <w:r w:rsidRPr="008936C9">
        <w:rPr>
          <w:rFonts w:eastAsiaTheme="minorHAnsi"/>
          <w:sz w:val="24"/>
          <w:szCs w:val="24"/>
          <w:lang w:eastAsia="en-US"/>
        </w:rPr>
        <w:t xml:space="preserve"> на территории гор</w:t>
      </w:r>
      <w:r>
        <w:rPr>
          <w:rFonts w:eastAsiaTheme="minorHAnsi"/>
          <w:sz w:val="24"/>
          <w:szCs w:val="24"/>
          <w:lang w:eastAsia="en-US"/>
        </w:rPr>
        <w:t xml:space="preserve">одского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Агириш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на 2015-2017 годы»;</w:t>
      </w:r>
    </w:p>
    <w:p w:rsidR="008936C9" w:rsidRDefault="00E60F55" w:rsidP="008936C9">
      <w:pPr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8936C9" w:rsidRPr="008936C9">
        <w:rPr>
          <w:rFonts w:eastAsiaTheme="minorHAnsi"/>
          <w:sz w:val="24"/>
          <w:szCs w:val="24"/>
          <w:lang w:eastAsia="en-US"/>
        </w:rPr>
        <w:t xml:space="preserve"> постановление администрации городского поселения </w:t>
      </w:r>
      <w:proofErr w:type="spellStart"/>
      <w:r w:rsidR="008936C9" w:rsidRPr="008936C9">
        <w:rPr>
          <w:rFonts w:eastAsiaTheme="minorHAnsi"/>
          <w:sz w:val="24"/>
          <w:szCs w:val="24"/>
          <w:lang w:eastAsia="en-US"/>
        </w:rPr>
        <w:t>Агириш</w:t>
      </w:r>
      <w:proofErr w:type="spellEnd"/>
      <w:r w:rsidR="008936C9" w:rsidRPr="008936C9">
        <w:rPr>
          <w:rFonts w:eastAsiaTheme="minorHAnsi"/>
          <w:sz w:val="24"/>
          <w:szCs w:val="24"/>
          <w:lang w:eastAsia="en-US"/>
        </w:rPr>
        <w:t xml:space="preserve"> от </w:t>
      </w:r>
      <w:r w:rsidR="008936C9">
        <w:rPr>
          <w:rFonts w:eastAsiaTheme="minorHAnsi"/>
          <w:sz w:val="24"/>
          <w:szCs w:val="24"/>
          <w:lang w:eastAsia="en-US"/>
        </w:rPr>
        <w:t>13.11.2017</w:t>
      </w:r>
      <w:r>
        <w:rPr>
          <w:rFonts w:eastAsiaTheme="minorHAnsi"/>
          <w:sz w:val="24"/>
          <w:szCs w:val="24"/>
          <w:lang w:eastAsia="en-US"/>
        </w:rPr>
        <w:t xml:space="preserve">               </w:t>
      </w:r>
      <w:r w:rsidR="008936C9">
        <w:rPr>
          <w:rFonts w:eastAsiaTheme="minorHAnsi"/>
          <w:sz w:val="24"/>
          <w:szCs w:val="24"/>
          <w:lang w:eastAsia="en-US"/>
        </w:rPr>
        <w:t xml:space="preserve"> № 201</w:t>
      </w:r>
      <w:r w:rsidR="008936C9" w:rsidRPr="008936C9">
        <w:rPr>
          <w:rFonts w:eastAsiaTheme="minorHAnsi"/>
          <w:sz w:val="24"/>
          <w:szCs w:val="24"/>
          <w:lang w:eastAsia="en-US"/>
        </w:rPr>
        <w:t>/НПА «О</w:t>
      </w:r>
      <w:r w:rsidR="008936C9">
        <w:rPr>
          <w:rFonts w:eastAsiaTheme="minorHAnsi"/>
          <w:sz w:val="24"/>
          <w:szCs w:val="24"/>
          <w:lang w:eastAsia="en-US"/>
        </w:rPr>
        <w:t xml:space="preserve"> внесении изменений в постановление</w:t>
      </w:r>
      <w:r w:rsidR="008936C9" w:rsidRPr="008936C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администра</w:t>
      </w:r>
      <w:r w:rsidR="00DD33B3">
        <w:rPr>
          <w:rFonts w:eastAsiaTheme="minorHAnsi"/>
          <w:sz w:val="24"/>
          <w:szCs w:val="24"/>
          <w:lang w:eastAsia="en-US"/>
        </w:rPr>
        <w:t xml:space="preserve">ции городского поселения </w:t>
      </w:r>
      <w:proofErr w:type="spellStart"/>
      <w:r w:rsidR="00DD33B3">
        <w:rPr>
          <w:rFonts w:eastAsiaTheme="minorHAnsi"/>
          <w:sz w:val="24"/>
          <w:szCs w:val="24"/>
          <w:lang w:eastAsia="en-US"/>
        </w:rPr>
        <w:t>Агириш</w:t>
      </w:r>
      <w:proofErr w:type="spellEnd"/>
      <w:r w:rsidR="00DD33B3">
        <w:rPr>
          <w:rFonts w:eastAsiaTheme="minorHAnsi"/>
          <w:sz w:val="24"/>
          <w:szCs w:val="24"/>
          <w:lang w:eastAsia="en-US"/>
        </w:rPr>
        <w:t xml:space="preserve"> от 16.10.2014 № 99 «Об утверждении  </w:t>
      </w:r>
      <w:r w:rsidR="008936C9" w:rsidRPr="008936C9">
        <w:rPr>
          <w:rFonts w:eastAsiaTheme="minorHAnsi"/>
          <w:sz w:val="24"/>
          <w:szCs w:val="24"/>
          <w:lang w:eastAsia="en-US"/>
        </w:rPr>
        <w:t>муниципальной программы «</w:t>
      </w:r>
      <w:r w:rsidR="00DD33B3">
        <w:rPr>
          <w:rFonts w:eastAsiaTheme="minorHAnsi"/>
          <w:sz w:val="24"/>
          <w:szCs w:val="24"/>
          <w:lang w:eastAsia="en-US"/>
        </w:rPr>
        <w:t xml:space="preserve">Совершенствование и развитие улично-дорожной сети </w:t>
      </w:r>
      <w:r w:rsidR="008936C9" w:rsidRPr="008936C9">
        <w:rPr>
          <w:rFonts w:eastAsiaTheme="minorHAnsi"/>
          <w:sz w:val="24"/>
          <w:szCs w:val="24"/>
          <w:lang w:eastAsia="en-US"/>
        </w:rPr>
        <w:t xml:space="preserve"> на территории гор</w:t>
      </w:r>
      <w:r>
        <w:rPr>
          <w:rFonts w:eastAsiaTheme="minorHAnsi"/>
          <w:sz w:val="24"/>
          <w:szCs w:val="24"/>
          <w:lang w:eastAsia="en-US"/>
        </w:rPr>
        <w:t xml:space="preserve">одского поселения </w:t>
      </w:r>
      <w:proofErr w:type="spellStart"/>
      <w:r>
        <w:rPr>
          <w:rFonts w:eastAsiaTheme="minorHAnsi"/>
          <w:sz w:val="24"/>
          <w:szCs w:val="24"/>
          <w:lang w:eastAsia="en-US"/>
        </w:rPr>
        <w:t>Агириш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на 2015-2017 годы».</w:t>
      </w:r>
    </w:p>
    <w:p w:rsidR="008936C9" w:rsidRPr="008936C9" w:rsidRDefault="008936C9" w:rsidP="008936C9">
      <w:pPr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36C9">
        <w:rPr>
          <w:rFonts w:eastAsiaTheme="minorHAnsi"/>
          <w:sz w:val="24"/>
          <w:szCs w:val="24"/>
          <w:lang w:eastAsia="en-US"/>
        </w:rPr>
        <w:t xml:space="preserve">3. Опубликовать настоящее  постановление в бюллетене «Вестник городского поселения </w:t>
      </w:r>
      <w:proofErr w:type="spellStart"/>
      <w:r w:rsidRPr="008936C9">
        <w:rPr>
          <w:rFonts w:eastAsiaTheme="minorHAnsi"/>
          <w:sz w:val="24"/>
          <w:szCs w:val="24"/>
          <w:lang w:eastAsia="en-US"/>
        </w:rPr>
        <w:t>Агириш</w:t>
      </w:r>
      <w:proofErr w:type="spellEnd"/>
      <w:r w:rsidRPr="008936C9">
        <w:rPr>
          <w:rFonts w:eastAsiaTheme="minorHAnsi"/>
          <w:sz w:val="24"/>
          <w:szCs w:val="24"/>
          <w:lang w:eastAsia="en-US"/>
        </w:rPr>
        <w:t xml:space="preserve">» и разместить на официальном сайте  администрации  городского  поселения </w:t>
      </w:r>
      <w:proofErr w:type="spellStart"/>
      <w:r w:rsidRPr="008936C9">
        <w:rPr>
          <w:rFonts w:eastAsiaTheme="minorHAnsi"/>
          <w:sz w:val="24"/>
          <w:szCs w:val="24"/>
          <w:lang w:eastAsia="en-US"/>
        </w:rPr>
        <w:t>Агириш</w:t>
      </w:r>
      <w:proofErr w:type="spellEnd"/>
      <w:r w:rsidRPr="008936C9">
        <w:rPr>
          <w:rFonts w:eastAsiaTheme="minorHAnsi"/>
          <w:sz w:val="24"/>
          <w:szCs w:val="24"/>
          <w:lang w:eastAsia="en-US"/>
        </w:rPr>
        <w:t>.</w:t>
      </w:r>
    </w:p>
    <w:p w:rsidR="008936C9" w:rsidRPr="008936C9" w:rsidRDefault="008936C9" w:rsidP="008936C9">
      <w:pPr>
        <w:ind w:firstLine="709"/>
        <w:jc w:val="both"/>
        <w:rPr>
          <w:sz w:val="24"/>
          <w:szCs w:val="24"/>
          <w:lang w:eastAsia="x-none"/>
        </w:rPr>
      </w:pPr>
      <w:r w:rsidRPr="008936C9">
        <w:rPr>
          <w:sz w:val="24"/>
          <w:szCs w:val="24"/>
          <w:lang w:eastAsia="x-none"/>
        </w:rPr>
        <w:t xml:space="preserve">4.  Настоящее  постановление  вступает в  </w:t>
      </w:r>
      <w:r w:rsidRPr="008936C9">
        <w:rPr>
          <w:rFonts w:eastAsiaTheme="minorHAnsi"/>
          <w:sz w:val="24"/>
          <w:szCs w:val="24"/>
          <w:lang w:eastAsia="en-US"/>
        </w:rPr>
        <w:t>силу с 01.01.2019</w:t>
      </w:r>
      <w:r w:rsidRPr="008936C9">
        <w:rPr>
          <w:sz w:val="24"/>
          <w:szCs w:val="24"/>
          <w:lang w:eastAsia="x-none"/>
        </w:rPr>
        <w:t>.</w:t>
      </w:r>
    </w:p>
    <w:p w:rsidR="008936C9" w:rsidRPr="008936C9" w:rsidRDefault="008936C9" w:rsidP="008936C9">
      <w:pPr>
        <w:ind w:firstLine="709"/>
        <w:jc w:val="both"/>
        <w:rPr>
          <w:sz w:val="24"/>
          <w:szCs w:val="24"/>
          <w:lang w:eastAsia="x-none"/>
        </w:rPr>
      </w:pPr>
      <w:r w:rsidRPr="008936C9">
        <w:rPr>
          <w:sz w:val="24"/>
          <w:szCs w:val="24"/>
          <w:lang w:eastAsia="x-none"/>
        </w:rPr>
        <w:t xml:space="preserve">5.   </w:t>
      </w:r>
      <w:r w:rsidRPr="008936C9">
        <w:rPr>
          <w:sz w:val="24"/>
          <w:szCs w:val="24"/>
          <w:lang w:val="x-none" w:eastAsia="x-none"/>
        </w:rPr>
        <w:t>Контроль</w:t>
      </w:r>
      <w:r w:rsidRPr="008936C9">
        <w:rPr>
          <w:sz w:val="24"/>
          <w:szCs w:val="24"/>
          <w:lang w:eastAsia="x-none"/>
        </w:rPr>
        <w:t xml:space="preserve"> </w:t>
      </w:r>
      <w:r w:rsidRPr="008936C9">
        <w:rPr>
          <w:sz w:val="24"/>
          <w:szCs w:val="24"/>
          <w:lang w:val="x-none" w:eastAsia="x-none"/>
        </w:rPr>
        <w:t xml:space="preserve"> </w:t>
      </w:r>
      <w:r w:rsidRPr="008936C9">
        <w:rPr>
          <w:sz w:val="24"/>
          <w:szCs w:val="24"/>
          <w:lang w:eastAsia="x-none"/>
        </w:rPr>
        <w:t xml:space="preserve"> исполнения</w:t>
      </w:r>
      <w:r w:rsidRPr="008936C9">
        <w:rPr>
          <w:sz w:val="24"/>
          <w:szCs w:val="24"/>
          <w:lang w:val="x-none" w:eastAsia="x-none"/>
        </w:rPr>
        <w:t xml:space="preserve"> </w:t>
      </w:r>
      <w:r w:rsidRPr="008936C9">
        <w:rPr>
          <w:sz w:val="24"/>
          <w:szCs w:val="24"/>
          <w:lang w:eastAsia="x-none"/>
        </w:rPr>
        <w:t xml:space="preserve"> настоящего </w:t>
      </w:r>
      <w:r w:rsidRPr="008936C9">
        <w:rPr>
          <w:sz w:val="24"/>
          <w:szCs w:val="24"/>
          <w:lang w:val="x-none" w:eastAsia="x-none"/>
        </w:rPr>
        <w:t xml:space="preserve">постановления </w:t>
      </w:r>
      <w:r w:rsidRPr="008936C9">
        <w:rPr>
          <w:sz w:val="24"/>
          <w:szCs w:val="24"/>
          <w:lang w:eastAsia="x-none"/>
        </w:rPr>
        <w:t xml:space="preserve"> оставляю за  собой.</w:t>
      </w:r>
    </w:p>
    <w:p w:rsidR="008936C9" w:rsidRPr="008936C9" w:rsidRDefault="008936C9" w:rsidP="008936C9">
      <w:pPr>
        <w:ind w:firstLine="709"/>
        <w:jc w:val="both"/>
        <w:rPr>
          <w:sz w:val="24"/>
          <w:szCs w:val="24"/>
          <w:lang w:eastAsia="x-none"/>
        </w:rPr>
      </w:pPr>
    </w:p>
    <w:tbl>
      <w:tblPr>
        <w:tblStyle w:val="1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936C9" w:rsidRPr="008936C9" w:rsidTr="008936C9">
        <w:tc>
          <w:tcPr>
            <w:tcW w:w="4643" w:type="dxa"/>
            <w:hideMark/>
          </w:tcPr>
          <w:p w:rsidR="00D91056" w:rsidRDefault="00D91056" w:rsidP="008936C9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91056" w:rsidRDefault="00D91056" w:rsidP="008936C9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936C9" w:rsidRPr="008936C9" w:rsidRDefault="008936C9" w:rsidP="008936C9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936C9">
              <w:rPr>
                <w:rFonts w:eastAsiaTheme="minorHAnsi"/>
                <w:sz w:val="24"/>
                <w:szCs w:val="24"/>
                <w:lang w:eastAsia="en-US"/>
              </w:rPr>
              <w:t xml:space="preserve">Глава  городского поселения </w:t>
            </w:r>
            <w:proofErr w:type="spellStart"/>
            <w:r w:rsidRPr="008936C9">
              <w:rPr>
                <w:rFonts w:eastAsiaTheme="minorHAnsi"/>
                <w:sz w:val="24"/>
                <w:szCs w:val="24"/>
                <w:lang w:eastAsia="en-US"/>
              </w:rPr>
              <w:t>Агириш</w:t>
            </w:r>
            <w:proofErr w:type="spellEnd"/>
          </w:p>
        </w:tc>
        <w:tc>
          <w:tcPr>
            <w:tcW w:w="4644" w:type="dxa"/>
          </w:tcPr>
          <w:p w:rsidR="00D91056" w:rsidRDefault="008936C9" w:rsidP="008936C9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</w:t>
            </w:r>
          </w:p>
          <w:p w:rsidR="00D91056" w:rsidRDefault="00D91056" w:rsidP="008936C9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936C9" w:rsidRPr="008936C9" w:rsidRDefault="00D91056" w:rsidP="008936C9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</w:t>
            </w:r>
            <w:r w:rsidR="008936C9" w:rsidRPr="008936C9">
              <w:rPr>
                <w:rFonts w:eastAsiaTheme="minorHAnsi"/>
                <w:sz w:val="24"/>
                <w:szCs w:val="24"/>
                <w:lang w:eastAsia="en-US"/>
              </w:rPr>
              <w:t xml:space="preserve">Г.А. </w:t>
            </w:r>
            <w:proofErr w:type="spellStart"/>
            <w:r w:rsidR="008936C9" w:rsidRPr="008936C9">
              <w:rPr>
                <w:rFonts w:eastAsiaTheme="minorHAnsi"/>
                <w:sz w:val="24"/>
                <w:szCs w:val="24"/>
                <w:lang w:eastAsia="en-US"/>
              </w:rPr>
              <w:t>Крицына</w:t>
            </w:r>
            <w:proofErr w:type="spellEnd"/>
            <w:r w:rsidR="008936C9" w:rsidRPr="008936C9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</w:t>
            </w:r>
          </w:p>
          <w:p w:rsidR="008936C9" w:rsidRPr="008936C9" w:rsidRDefault="008936C9" w:rsidP="008936C9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936C9">
              <w:rPr>
                <w:rFonts w:eastAsiaTheme="minorHAnsi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</w:t>
            </w:r>
          </w:p>
          <w:p w:rsidR="008936C9" w:rsidRPr="008936C9" w:rsidRDefault="008936C9" w:rsidP="008936C9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936C9" w:rsidRDefault="008936C9" w:rsidP="006D5848">
      <w:pPr>
        <w:ind w:left="567"/>
        <w:jc w:val="right"/>
        <w:rPr>
          <w:sz w:val="24"/>
          <w:szCs w:val="24"/>
        </w:rPr>
      </w:pPr>
    </w:p>
    <w:p w:rsidR="00D91056" w:rsidRDefault="00D91056" w:rsidP="006D5848">
      <w:pPr>
        <w:ind w:left="567"/>
        <w:jc w:val="right"/>
        <w:rPr>
          <w:sz w:val="24"/>
          <w:szCs w:val="24"/>
        </w:rPr>
      </w:pPr>
    </w:p>
    <w:p w:rsidR="00D91056" w:rsidRDefault="00D91056" w:rsidP="006D5848">
      <w:pPr>
        <w:ind w:left="567"/>
        <w:jc w:val="right"/>
        <w:rPr>
          <w:sz w:val="24"/>
          <w:szCs w:val="24"/>
        </w:rPr>
      </w:pPr>
    </w:p>
    <w:p w:rsidR="006D5848" w:rsidRPr="006D5848" w:rsidRDefault="006D5848" w:rsidP="006D5848">
      <w:pPr>
        <w:ind w:left="567"/>
        <w:jc w:val="right"/>
        <w:rPr>
          <w:sz w:val="24"/>
          <w:szCs w:val="24"/>
        </w:rPr>
      </w:pPr>
      <w:r w:rsidRPr="006D5848">
        <w:rPr>
          <w:sz w:val="24"/>
          <w:szCs w:val="24"/>
        </w:rPr>
        <w:t xml:space="preserve">Приложение                       </w:t>
      </w:r>
    </w:p>
    <w:p w:rsidR="006D5848" w:rsidRPr="006D5848" w:rsidRDefault="006D5848" w:rsidP="006D5848">
      <w:pPr>
        <w:ind w:left="567"/>
        <w:jc w:val="right"/>
        <w:rPr>
          <w:sz w:val="24"/>
          <w:szCs w:val="24"/>
        </w:rPr>
      </w:pPr>
      <w:r w:rsidRPr="006D5848">
        <w:rPr>
          <w:sz w:val="24"/>
          <w:szCs w:val="24"/>
        </w:rPr>
        <w:t xml:space="preserve">                            к постановлению              </w:t>
      </w:r>
    </w:p>
    <w:p w:rsidR="006D5848" w:rsidRPr="006D5848" w:rsidRDefault="006D5848" w:rsidP="006D5848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а</w:t>
      </w:r>
      <w:r w:rsidRPr="006D5848">
        <w:rPr>
          <w:sz w:val="24"/>
          <w:szCs w:val="24"/>
        </w:rPr>
        <w:t xml:space="preserve">дминистрации </w:t>
      </w:r>
      <w:proofErr w:type="gramStart"/>
      <w:r w:rsidRPr="006D5848">
        <w:rPr>
          <w:sz w:val="24"/>
          <w:szCs w:val="24"/>
        </w:rPr>
        <w:t>городского</w:t>
      </w:r>
      <w:proofErr w:type="gramEnd"/>
      <w:r w:rsidRPr="006D5848">
        <w:rPr>
          <w:sz w:val="24"/>
          <w:szCs w:val="24"/>
        </w:rPr>
        <w:t xml:space="preserve">  </w:t>
      </w:r>
    </w:p>
    <w:p w:rsidR="006D5848" w:rsidRPr="006D5848" w:rsidRDefault="006D5848" w:rsidP="006D5848">
      <w:pPr>
        <w:ind w:left="567"/>
        <w:jc w:val="right"/>
        <w:rPr>
          <w:sz w:val="24"/>
          <w:szCs w:val="24"/>
        </w:rPr>
      </w:pPr>
      <w:r w:rsidRPr="006D5848">
        <w:rPr>
          <w:sz w:val="24"/>
          <w:szCs w:val="24"/>
        </w:rPr>
        <w:t xml:space="preserve">                         поселения </w:t>
      </w:r>
      <w:proofErr w:type="spellStart"/>
      <w:r w:rsidRPr="006D5848">
        <w:rPr>
          <w:sz w:val="24"/>
          <w:szCs w:val="24"/>
        </w:rPr>
        <w:t>Агириш</w:t>
      </w:r>
      <w:proofErr w:type="spellEnd"/>
    </w:p>
    <w:p w:rsidR="006D5848" w:rsidRPr="006D5848" w:rsidRDefault="00D91056" w:rsidP="006D5848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от 03.12.2018  № 241/НПА</w:t>
      </w:r>
    </w:p>
    <w:p w:rsidR="006D5848" w:rsidRPr="006D5848" w:rsidRDefault="006D5848" w:rsidP="006D5848">
      <w:pPr>
        <w:ind w:left="567"/>
        <w:jc w:val="right"/>
        <w:rPr>
          <w:sz w:val="24"/>
          <w:szCs w:val="24"/>
        </w:rPr>
      </w:pPr>
    </w:p>
    <w:p w:rsidR="006D5848" w:rsidRPr="006D5848" w:rsidRDefault="006D5848" w:rsidP="006D5848">
      <w:pPr>
        <w:ind w:left="567"/>
        <w:jc w:val="center"/>
        <w:rPr>
          <w:sz w:val="24"/>
          <w:szCs w:val="24"/>
        </w:rPr>
      </w:pPr>
    </w:p>
    <w:p w:rsidR="006D5848" w:rsidRPr="006D5848" w:rsidRDefault="006D5848" w:rsidP="006D5848">
      <w:pPr>
        <w:ind w:left="567"/>
        <w:jc w:val="center"/>
        <w:rPr>
          <w:sz w:val="24"/>
          <w:szCs w:val="24"/>
        </w:rPr>
      </w:pPr>
    </w:p>
    <w:p w:rsidR="006D5848" w:rsidRPr="006D5848" w:rsidRDefault="006D5848" w:rsidP="006D5848">
      <w:pPr>
        <w:ind w:left="567"/>
        <w:jc w:val="center"/>
        <w:rPr>
          <w:sz w:val="24"/>
          <w:szCs w:val="24"/>
        </w:rPr>
      </w:pPr>
    </w:p>
    <w:p w:rsidR="006D5848" w:rsidRPr="006D5848" w:rsidRDefault="006D5848" w:rsidP="006D5848">
      <w:pPr>
        <w:ind w:left="567"/>
        <w:jc w:val="center"/>
        <w:rPr>
          <w:sz w:val="24"/>
          <w:szCs w:val="24"/>
        </w:rPr>
      </w:pPr>
    </w:p>
    <w:p w:rsidR="006D5848" w:rsidRPr="006D5848" w:rsidRDefault="006D5848" w:rsidP="006D5848">
      <w:pPr>
        <w:ind w:left="567"/>
        <w:jc w:val="center"/>
        <w:rPr>
          <w:sz w:val="24"/>
          <w:szCs w:val="24"/>
        </w:rPr>
      </w:pPr>
    </w:p>
    <w:p w:rsidR="006D5848" w:rsidRPr="006D5848" w:rsidRDefault="006D5848" w:rsidP="006D5848">
      <w:pPr>
        <w:ind w:left="567"/>
        <w:jc w:val="center"/>
        <w:rPr>
          <w:sz w:val="24"/>
          <w:szCs w:val="24"/>
        </w:rPr>
      </w:pPr>
    </w:p>
    <w:p w:rsidR="006D5848" w:rsidRPr="006D5848" w:rsidRDefault="006D5848" w:rsidP="006D5848">
      <w:pPr>
        <w:ind w:left="567"/>
        <w:jc w:val="center"/>
        <w:rPr>
          <w:sz w:val="24"/>
          <w:szCs w:val="24"/>
        </w:rPr>
      </w:pPr>
    </w:p>
    <w:p w:rsidR="006D5848" w:rsidRPr="006D5848" w:rsidRDefault="006D5848" w:rsidP="006D5848">
      <w:pPr>
        <w:ind w:left="567"/>
        <w:jc w:val="center"/>
        <w:rPr>
          <w:sz w:val="24"/>
          <w:szCs w:val="24"/>
        </w:rPr>
      </w:pPr>
    </w:p>
    <w:p w:rsidR="006D5848" w:rsidRPr="006D5848" w:rsidRDefault="006D5848" w:rsidP="006D5848">
      <w:pPr>
        <w:ind w:left="567"/>
        <w:jc w:val="center"/>
        <w:rPr>
          <w:sz w:val="24"/>
          <w:szCs w:val="24"/>
        </w:rPr>
      </w:pPr>
    </w:p>
    <w:p w:rsidR="006D5848" w:rsidRPr="006D5848" w:rsidRDefault="006D5848" w:rsidP="006D5848">
      <w:pPr>
        <w:ind w:left="567"/>
        <w:jc w:val="center"/>
        <w:rPr>
          <w:sz w:val="24"/>
          <w:szCs w:val="24"/>
        </w:rPr>
      </w:pPr>
    </w:p>
    <w:p w:rsidR="006D5848" w:rsidRPr="006D5848" w:rsidRDefault="006D5848" w:rsidP="006D5848">
      <w:pPr>
        <w:ind w:left="567"/>
        <w:jc w:val="center"/>
        <w:rPr>
          <w:sz w:val="24"/>
          <w:szCs w:val="24"/>
        </w:rPr>
      </w:pPr>
    </w:p>
    <w:p w:rsidR="006D5848" w:rsidRPr="006D5848" w:rsidRDefault="006D5848" w:rsidP="006D5848">
      <w:pPr>
        <w:ind w:left="567"/>
        <w:jc w:val="center"/>
        <w:rPr>
          <w:sz w:val="24"/>
          <w:szCs w:val="24"/>
        </w:rPr>
      </w:pPr>
    </w:p>
    <w:p w:rsidR="006D5848" w:rsidRPr="006D5848" w:rsidRDefault="006D5848" w:rsidP="006D5848">
      <w:pPr>
        <w:ind w:left="567"/>
        <w:jc w:val="center"/>
        <w:rPr>
          <w:sz w:val="24"/>
          <w:szCs w:val="24"/>
        </w:rPr>
      </w:pPr>
    </w:p>
    <w:p w:rsidR="006D5848" w:rsidRPr="006D5848" w:rsidRDefault="006D5848" w:rsidP="006D5848">
      <w:pPr>
        <w:suppressAutoHyphens w:val="0"/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6D5848">
        <w:rPr>
          <w:rFonts w:eastAsiaTheme="minorHAnsi"/>
          <w:sz w:val="32"/>
          <w:szCs w:val="32"/>
          <w:lang w:eastAsia="en-US"/>
        </w:rPr>
        <w:t>Муниципальная программа</w:t>
      </w:r>
    </w:p>
    <w:p w:rsidR="006D5848" w:rsidRPr="006D5848" w:rsidRDefault="006D5848" w:rsidP="006D5848">
      <w:pPr>
        <w:ind w:left="567"/>
        <w:jc w:val="center"/>
        <w:rPr>
          <w:b/>
          <w:sz w:val="32"/>
          <w:szCs w:val="32"/>
        </w:rPr>
      </w:pPr>
      <w:r w:rsidRPr="006D5848">
        <w:rPr>
          <w:b/>
          <w:sz w:val="32"/>
          <w:szCs w:val="32"/>
        </w:rPr>
        <w:t xml:space="preserve"> «Совершенствование и развитие улично-дорожной </w:t>
      </w:r>
      <w:r>
        <w:rPr>
          <w:b/>
          <w:sz w:val="32"/>
          <w:szCs w:val="32"/>
        </w:rPr>
        <w:t>сети</w:t>
      </w:r>
      <w:r w:rsidR="00A73B02">
        <w:rPr>
          <w:b/>
          <w:sz w:val="32"/>
          <w:szCs w:val="32"/>
        </w:rPr>
        <w:t xml:space="preserve">                   </w:t>
      </w:r>
      <w:r w:rsidR="00A73B02" w:rsidRPr="00A73B02">
        <w:rPr>
          <w:b/>
          <w:sz w:val="32"/>
          <w:szCs w:val="32"/>
        </w:rPr>
        <w:t xml:space="preserve">на территории </w:t>
      </w:r>
      <w:r w:rsidR="00DC7980">
        <w:rPr>
          <w:b/>
          <w:sz w:val="32"/>
          <w:szCs w:val="32"/>
        </w:rPr>
        <w:t>городского</w:t>
      </w:r>
      <w:r w:rsidR="00A73B02">
        <w:rPr>
          <w:b/>
          <w:sz w:val="32"/>
          <w:szCs w:val="32"/>
        </w:rPr>
        <w:t xml:space="preserve"> поселения </w:t>
      </w:r>
      <w:proofErr w:type="spellStart"/>
      <w:r w:rsidR="00A73B02">
        <w:rPr>
          <w:b/>
          <w:sz w:val="32"/>
          <w:szCs w:val="32"/>
        </w:rPr>
        <w:t>Агириш</w:t>
      </w:r>
      <w:proofErr w:type="spellEnd"/>
      <w:r w:rsidRPr="006D5848">
        <w:rPr>
          <w:b/>
          <w:sz w:val="24"/>
          <w:szCs w:val="24"/>
        </w:rPr>
        <w:t>»</w:t>
      </w:r>
    </w:p>
    <w:p w:rsidR="006D5848" w:rsidRPr="006D5848" w:rsidRDefault="006D5848" w:rsidP="006D5848">
      <w:pPr>
        <w:ind w:left="567"/>
        <w:jc w:val="center"/>
        <w:rPr>
          <w:b/>
          <w:sz w:val="32"/>
          <w:szCs w:val="32"/>
        </w:rPr>
      </w:pPr>
    </w:p>
    <w:p w:rsidR="006D5848" w:rsidRPr="006D5848" w:rsidRDefault="006D5848" w:rsidP="006D5848">
      <w:pPr>
        <w:ind w:left="567"/>
        <w:jc w:val="center"/>
        <w:rPr>
          <w:sz w:val="24"/>
          <w:szCs w:val="24"/>
        </w:rPr>
      </w:pPr>
    </w:p>
    <w:p w:rsidR="006D5848" w:rsidRPr="006D5848" w:rsidRDefault="006D5848" w:rsidP="006D5848">
      <w:pPr>
        <w:ind w:left="567"/>
        <w:jc w:val="center"/>
        <w:rPr>
          <w:sz w:val="24"/>
          <w:szCs w:val="24"/>
        </w:rPr>
      </w:pPr>
    </w:p>
    <w:p w:rsidR="006D5848" w:rsidRPr="006D5848" w:rsidRDefault="006D5848" w:rsidP="006D5848">
      <w:pPr>
        <w:ind w:left="567"/>
        <w:jc w:val="center"/>
        <w:rPr>
          <w:sz w:val="24"/>
          <w:szCs w:val="24"/>
        </w:rPr>
      </w:pPr>
    </w:p>
    <w:p w:rsidR="006D5848" w:rsidRPr="006D5848" w:rsidRDefault="006D5848" w:rsidP="006D5848">
      <w:pPr>
        <w:ind w:left="567"/>
        <w:jc w:val="center"/>
        <w:rPr>
          <w:sz w:val="24"/>
          <w:szCs w:val="24"/>
        </w:rPr>
      </w:pPr>
    </w:p>
    <w:p w:rsidR="006D5848" w:rsidRDefault="006D5848" w:rsidP="00D57B77">
      <w:pPr>
        <w:ind w:left="567"/>
        <w:jc w:val="center"/>
        <w:rPr>
          <w:sz w:val="24"/>
          <w:szCs w:val="24"/>
        </w:rPr>
      </w:pPr>
    </w:p>
    <w:p w:rsidR="006D5848" w:rsidRDefault="006D5848" w:rsidP="00D57B77">
      <w:pPr>
        <w:ind w:left="567"/>
        <w:jc w:val="center"/>
        <w:rPr>
          <w:sz w:val="24"/>
          <w:szCs w:val="24"/>
        </w:rPr>
      </w:pPr>
    </w:p>
    <w:p w:rsidR="006D5848" w:rsidRDefault="006D5848" w:rsidP="00D57B77">
      <w:pPr>
        <w:ind w:left="567"/>
        <w:jc w:val="center"/>
        <w:rPr>
          <w:sz w:val="24"/>
          <w:szCs w:val="24"/>
        </w:rPr>
      </w:pPr>
    </w:p>
    <w:p w:rsidR="006D5848" w:rsidRDefault="006D5848" w:rsidP="00D57B77">
      <w:pPr>
        <w:ind w:left="567"/>
        <w:jc w:val="center"/>
        <w:rPr>
          <w:sz w:val="24"/>
          <w:szCs w:val="24"/>
        </w:rPr>
      </w:pPr>
    </w:p>
    <w:p w:rsidR="006D5848" w:rsidRDefault="006D5848" w:rsidP="00D57B77">
      <w:pPr>
        <w:ind w:left="567"/>
        <w:jc w:val="center"/>
        <w:rPr>
          <w:sz w:val="24"/>
          <w:szCs w:val="24"/>
        </w:rPr>
      </w:pPr>
    </w:p>
    <w:p w:rsidR="006D5848" w:rsidRDefault="006D5848" w:rsidP="00D57B77">
      <w:pPr>
        <w:ind w:left="567"/>
        <w:jc w:val="center"/>
        <w:rPr>
          <w:sz w:val="24"/>
          <w:szCs w:val="24"/>
        </w:rPr>
      </w:pPr>
    </w:p>
    <w:p w:rsidR="006D5848" w:rsidRDefault="006D5848" w:rsidP="00D57B77">
      <w:pPr>
        <w:ind w:left="567"/>
        <w:jc w:val="center"/>
        <w:rPr>
          <w:sz w:val="24"/>
          <w:szCs w:val="24"/>
        </w:rPr>
      </w:pPr>
    </w:p>
    <w:p w:rsidR="006D5848" w:rsidRDefault="006D5848" w:rsidP="00D57B77">
      <w:pPr>
        <w:ind w:left="567"/>
        <w:jc w:val="center"/>
        <w:rPr>
          <w:sz w:val="24"/>
          <w:szCs w:val="24"/>
        </w:rPr>
      </w:pPr>
    </w:p>
    <w:p w:rsidR="006D5848" w:rsidRDefault="006D5848" w:rsidP="00D57B77">
      <w:pPr>
        <w:ind w:left="567"/>
        <w:jc w:val="center"/>
        <w:rPr>
          <w:sz w:val="24"/>
          <w:szCs w:val="24"/>
        </w:rPr>
      </w:pPr>
    </w:p>
    <w:p w:rsidR="006D5848" w:rsidRDefault="006D5848" w:rsidP="00D57B77">
      <w:pPr>
        <w:ind w:left="567"/>
        <w:jc w:val="center"/>
        <w:rPr>
          <w:sz w:val="24"/>
          <w:szCs w:val="24"/>
        </w:rPr>
      </w:pPr>
    </w:p>
    <w:p w:rsidR="006D5848" w:rsidRDefault="006D5848" w:rsidP="00D57B77">
      <w:pPr>
        <w:ind w:left="567"/>
        <w:jc w:val="center"/>
        <w:rPr>
          <w:sz w:val="24"/>
          <w:szCs w:val="24"/>
        </w:rPr>
      </w:pPr>
    </w:p>
    <w:p w:rsidR="006D5848" w:rsidRDefault="006D5848" w:rsidP="00D57B77">
      <w:pPr>
        <w:ind w:left="567"/>
        <w:jc w:val="center"/>
        <w:rPr>
          <w:sz w:val="24"/>
          <w:szCs w:val="24"/>
        </w:rPr>
      </w:pPr>
    </w:p>
    <w:p w:rsidR="006D5848" w:rsidRDefault="006D5848" w:rsidP="00D57B77">
      <w:pPr>
        <w:ind w:left="567"/>
        <w:jc w:val="center"/>
        <w:rPr>
          <w:sz w:val="24"/>
          <w:szCs w:val="24"/>
        </w:rPr>
      </w:pPr>
    </w:p>
    <w:p w:rsidR="006D5848" w:rsidRDefault="006D5848" w:rsidP="00D57B77">
      <w:pPr>
        <w:ind w:left="567"/>
        <w:jc w:val="center"/>
        <w:rPr>
          <w:sz w:val="24"/>
          <w:szCs w:val="24"/>
        </w:rPr>
      </w:pPr>
    </w:p>
    <w:p w:rsidR="006D5848" w:rsidRDefault="006D5848" w:rsidP="00D57B77">
      <w:pPr>
        <w:ind w:left="567"/>
        <w:jc w:val="center"/>
        <w:rPr>
          <w:sz w:val="24"/>
          <w:szCs w:val="24"/>
        </w:rPr>
      </w:pPr>
    </w:p>
    <w:p w:rsidR="006D5848" w:rsidRDefault="006D5848" w:rsidP="00D57B77">
      <w:pPr>
        <w:ind w:left="567"/>
        <w:jc w:val="center"/>
        <w:rPr>
          <w:sz w:val="24"/>
          <w:szCs w:val="24"/>
        </w:rPr>
      </w:pPr>
    </w:p>
    <w:p w:rsidR="006D5848" w:rsidRDefault="006D5848" w:rsidP="00D57B77">
      <w:pPr>
        <w:ind w:left="567"/>
        <w:jc w:val="center"/>
        <w:rPr>
          <w:sz w:val="24"/>
          <w:szCs w:val="24"/>
        </w:rPr>
      </w:pPr>
    </w:p>
    <w:p w:rsidR="006D5848" w:rsidRDefault="006D5848" w:rsidP="00D91056">
      <w:pPr>
        <w:rPr>
          <w:sz w:val="24"/>
          <w:szCs w:val="24"/>
        </w:rPr>
      </w:pPr>
    </w:p>
    <w:p w:rsidR="00D91056" w:rsidRDefault="00D91056" w:rsidP="00D91056">
      <w:pPr>
        <w:rPr>
          <w:sz w:val="24"/>
          <w:szCs w:val="24"/>
        </w:rPr>
      </w:pPr>
    </w:p>
    <w:p w:rsidR="00043CF6" w:rsidRDefault="00043CF6" w:rsidP="00D57B77">
      <w:pPr>
        <w:ind w:left="567"/>
        <w:jc w:val="center"/>
        <w:rPr>
          <w:sz w:val="24"/>
          <w:szCs w:val="24"/>
        </w:rPr>
      </w:pPr>
    </w:p>
    <w:p w:rsidR="00D91056" w:rsidRDefault="00D91056" w:rsidP="00D57B77">
      <w:pPr>
        <w:ind w:left="567"/>
        <w:jc w:val="center"/>
        <w:rPr>
          <w:sz w:val="24"/>
          <w:szCs w:val="24"/>
        </w:rPr>
      </w:pPr>
    </w:p>
    <w:p w:rsidR="00D91056" w:rsidRDefault="00D91056" w:rsidP="00D57B77">
      <w:pPr>
        <w:ind w:left="567"/>
        <w:jc w:val="center"/>
        <w:rPr>
          <w:sz w:val="24"/>
          <w:szCs w:val="24"/>
        </w:rPr>
      </w:pPr>
    </w:p>
    <w:p w:rsidR="00D91056" w:rsidRDefault="00D91056" w:rsidP="00D57B77">
      <w:pPr>
        <w:ind w:left="567"/>
        <w:jc w:val="center"/>
        <w:rPr>
          <w:sz w:val="24"/>
          <w:szCs w:val="24"/>
        </w:rPr>
      </w:pPr>
    </w:p>
    <w:p w:rsidR="006D5848" w:rsidRDefault="006D5848" w:rsidP="00D57B77">
      <w:pPr>
        <w:ind w:left="567"/>
        <w:jc w:val="center"/>
        <w:rPr>
          <w:sz w:val="24"/>
          <w:szCs w:val="24"/>
        </w:rPr>
      </w:pPr>
    </w:p>
    <w:p w:rsidR="00D57B77" w:rsidRPr="00167FD0" w:rsidRDefault="00D57B77" w:rsidP="00D57B77">
      <w:pPr>
        <w:ind w:left="567"/>
        <w:jc w:val="center"/>
        <w:rPr>
          <w:sz w:val="24"/>
          <w:szCs w:val="24"/>
        </w:rPr>
      </w:pPr>
      <w:r w:rsidRPr="00167FD0">
        <w:rPr>
          <w:sz w:val="24"/>
          <w:szCs w:val="24"/>
        </w:rPr>
        <w:lastRenderedPageBreak/>
        <w:t xml:space="preserve">Паспорт муниципальной программы </w:t>
      </w:r>
    </w:p>
    <w:p w:rsidR="00D57B77" w:rsidRPr="00167FD0" w:rsidRDefault="00D57B77" w:rsidP="00D57B77">
      <w:pPr>
        <w:ind w:left="567"/>
        <w:jc w:val="center"/>
        <w:rPr>
          <w:sz w:val="24"/>
          <w:szCs w:val="24"/>
        </w:rPr>
      </w:pPr>
      <w:r w:rsidRPr="00167FD0">
        <w:rPr>
          <w:sz w:val="24"/>
          <w:szCs w:val="24"/>
        </w:rPr>
        <w:t>«Совершенствование и развитие улично-дорожной  сети</w:t>
      </w:r>
      <w:r>
        <w:rPr>
          <w:sz w:val="24"/>
          <w:szCs w:val="24"/>
        </w:rPr>
        <w:t>»</w:t>
      </w:r>
    </w:p>
    <w:tbl>
      <w:tblPr>
        <w:tblW w:w="10277" w:type="dxa"/>
        <w:tblInd w:w="-388" w:type="dxa"/>
        <w:tblLayout w:type="fixed"/>
        <w:tblLook w:val="0000" w:firstRow="0" w:lastRow="0" w:firstColumn="0" w:lastColumn="0" w:noHBand="0" w:noVBand="0"/>
      </w:tblPr>
      <w:tblGrid>
        <w:gridCol w:w="3473"/>
        <w:gridCol w:w="6804"/>
      </w:tblGrid>
      <w:tr w:rsidR="00D57B77" w:rsidTr="00745AB3">
        <w:trPr>
          <w:trHeight w:val="766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77" w:rsidRPr="00167FD0" w:rsidRDefault="00D57B77" w:rsidP="00304EB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67FD0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  <w:p w:rsidR="00D57B77" w:rsidRDefault="00D57B77" w:rsidP="00304EB6">
            <w:pPr>
              <w:rPr>
                <w:sz w:val="24"/>
                <w:szCs w:val="24"/>
              </w:rPr>
            </w:pPr>
            <w:r w:rsidRPr="00167FD0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77" w:rsidRDefault="00D57B77" w:rsidP="00304EB6">
            <w:pPr>
              <w:snapToGrid w:val="0"/>
              <w:ind w:left="-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«Совершенствование и развитие улично-дорожной  сети</w:t>
            </w:r>
            <w:r w:rsidR="00DC7980">
              <w:t xml:space="preserve"> </w:t>
            </w:r>
            <w:r w:rsidR="00DC7980">
              <w:rPr>
                <w:sz w:val="24"/>
                <w:szCs w:val="24"/>
              </w:rPr>
              <w:t>на территории городского</w:t>
            </w:r>
            <w:r w:rsidR="00DC7980" w:rsidRPr="00DC7980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DC7980" w:rsidRPr="00DC7980">
              <w:rPr>
                <w:sz w:val="24"/>
                <w:szCs w:val="24"/>
              </w:rPr>
              <w:t>Агириш</w:t>
            </w:r>
            <w:proofErr w:type="spellEnd"/>
            <w:r>
              <w:rPr>
                <w:sz w:val="24"/>
                <w:szCs w:val="24"/>
              </w:rPr>
              <w:t xml:space="preserve">»                     </w:t>
            </w:r>
          </w:p>
        </w:tc>
      </w:tr>
      <w:tr w:rsidR="00D57B77" w:rsidTr="00745AB3">
        <w:trPr>
          <w:trHeight w:val="766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77" w:rsidRPr="00EC78DD" w:rsidRDefault="00D57B77" w:rsidP="00304EB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C78DD">
              <w:rPr>
                <w:rFonts w:eastAsia="Calibri"/>
                <w:sz w:val="24"/>
                <w:szCs w:val="24"/>
                <w:lang w:eastAsia="en-US"/>
              </w:rPr>
              <w:t xml:space="preserve">Дата утверждения </w:t>
            </w:r>
          </w:p>
          <w:p w:rsidR="00D57B77" w:rsidRPr="00EC78DD" w:rsidRDefault="00D57B77" w:rsidP="00304EB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C78DD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  <w:p w:rsidR="00D57B77" w:rsidRDefault="00D57B77" w:rsidP="00304EB6">
            <w:pPr>
              <w:snapToGrid w:val="0"/>
              <w:rPr>
                <w:sz w:val="24"/>
                <w:szCs w:val="24"/>
              </w:rPr>
            </w:pPr>
            <w:r w:rsidRPr="00EC78DD">
              <w:rPr>
                <w:rFonts w:eastAsia="Calibri"/>
                <w:sz w:val="24"/>
                <w:szCs w:val="24"/>
                <w:lang w:eastAsia="en-US"/>
              </w:rPr>
              <w:t>(наименование и номер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правового акта)</w:t>
            </w:r>
            <w:r w:rsidRPr="00EC78DD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77" w:rsidRDefault="00D57B77" w:rsidP="00304EB6">
            <w:pPr>
              <w:snapToGrid w:val="0"/>
              <w:ind w:left="-8"/>
              <w:jc w:val="both"/>
              <w:rPr>
                <w:sz w:val="24"/>
                <w:szCs w:val="24"/>
              </w:rPr>
            </w:pPr>
          </w:p>
        </w:tc>
      </w:tr>
      <w:tr w:rsidR="00D57B77" w:rsidTr="00745AB3">
        <w:trPr>
          <w:trHeight w:val="244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77" w:rsidRDefault="00D57B77" w:rsidP="00304EB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</w:t>
            </w:r>
            <w:r w:rsidRPr="005D0945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77" w:rsidRDefault="00D57B77" w:rsidP="00304EB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>
              <w:rPr>
                <w:sz w:val="24"/>
                <w:szCs w:val="24"/>
              </w:rPr>
              <w:t>Агириш</w:t>
            </w:r>
            <w:proofErr w:type="spellEnd"/>
          </w:p>
        </w:tc>
      </w:tr>
      <w:tr w:rsidR="00D57B77" w:rsidTr="00745AB3">
        <w:trPr>
          <w:trHeight w:val="28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77" w:rsidRDefault="00D57B77" w:rsidP="00304EB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Pr="005D0945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77" w:rsidRDefault="00D57B77" w:rsidP="00304EB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>
              <w:rPr>
                <w:sz w:val="24"/>
                <w:szCs w:val="24"/>
              </w:rPr>
              <w:t>Агириш</w:t>
            </w:r>
            <w:proofErr w:type="spellEnd"/>
          </w:p>
        </w:tc>
      </w:tr>
      <w:tr w:rsidR="00D57B77" w:rsidTr="00745AB3">
        <w:trPr>
          <w:trHeight w:val="1958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77" w:rsidRPr="00167FD0" w:rsidRDefault="00D57B77" w:rsidP="00304EB6">
            <w:pPr>
              <w:snapToGrid w:val="0"/>
              <w:rPr>
                <w:sz w:val="24"/>
                <w:szCs w:val="24"/>
              </w:rPr>
            </w:pPr>
            <w:r w:rsidRPr="00167FD0">
              <w:rPr>
                <w:sz w:val="24"/>
                <w:szCs w:val="24"/>
              </w:rPr>
              <w:t xml:space="preserve">Соисполнители </w:t>
            </w:r>
          </w:p>
          <w:p w:rsidR="00D57B77" w:rsidRDefault="00D57B77" w:rsidP="00304EB6">
            <w:pPr>
              <w:snapToGrid w:val="0"/>
              <w:rPr>
                <w:sz w:val="24"/>
                <w:szCs w:val="24"/>
              </w:rPr>
            </w:pPr>
            <w:r w:rsidRPr="00167FD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77" w:rsidRPr="002558D9" w:rsidRDefault="00D57B77" w:rsidP="00D57B77">
            <w:pPr>
              <w:pStyle w:val="a5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B77" w:rsidTr="00745AB3">
        <w:trPr>
          <w:trHeight w:val="30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77" w:rsidRDefault="00D57B77" w:rsidP="00304EB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  <w:r w:rsidR="00415D70" w:rsidRPr="00167FD0">
              <w:rPr>
                <w:sz w:val="24"/>
                <w:szCs w:val="24"/>
              </w:rPr>
              <w:t>муниципальной</w:t>
            </w:r>
            <w:r w:rsidR="00415D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77" w:rsidRDefault="00D57B77" w:rsidP="0030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Улучшение качественного и комфортного уровня жизни населе</w:t>
            </w:r>
            <w:r w:rsidR="00B254EB">
              <w:rPr>
                <w:sz w:val="24"/>
                <w:szCs w:val="24"/>
              </w:rPr>
              <w:t xml:space="preserve">ния городского поселения </w:t>
            </w:r>
            <w:proofErr w:type="spellStart"/>
            <w:r w:rsidR="00B254EB">
              <w:rPr>
                <w:sz w:val="24"/>
                <w:szCs w:val="24"/>
              </w:rPr>
              <w:t>Агириш</w:t>
            </w:r>
            <w:proofErr w:type="spellEnd"/>
            <w:r w:rsidR="00B254EB">
              <w:rPr>
                <w:sz w:val="24"/>
                <w:szCs w:val="24"/>
              </w:rPr>
              <w:t>.</w:t>
            </w:r>
          </w:p>
          <w:p w:rsidR="00B254EB" w:rsidRDefault="00D57B77" w:rsidP="0030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Поддержание освещенности улиц муниципального образования в соответствии с требованиями, предъявляемые</w:t>
            </w:r>
            <w:r w:rsidR="00B254EB">
              <w:rPr>
                <w:sz w:val="24"/>
                <w:szCs w:val="24"/>
              </w:rPr>
              <w:t xml:space="preserve"> </w:t>
            </w:r>
          </w:p>
          <w:p w:rsidR="00D57B77" w:rsidRDefault="00D57B77" w:rsidP="0030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уровню наружного освещения мест общего пользования, обеспечения безопасности дорожного движения в ночное время суток, создание эстетичного вида наружного освещения в праздничные дни.</w:t>
            </w:r>
          </w:p>
        </w:tc>
      </w:tr>
      <w:tr w:rsidR="00D57B77" w:rsidRPr="00B66C85" w:rsidTr="00745AB3">
        <w:trPr>
          <w:trHeight w:val="28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77" w:rsidRPr="00B66C85" w:rsidRDefault="00D57B77" w:rsidP="00304EB6">
            <w:pPr>
              <w:snapToGrid w:val="0"/>
              <w:rPr>
                <w:sz w:val="24"/>
                <w:szCs w:val="24"/>
              </w:rPr>
            </w:pPr>
            <w:r w:rsidRPr="00B66C85">
              <w:rPr>
                <w:sz w:val="24"/>
                <w:szCs w:val="24"/>
              </w:rPr>
              <w:t>Задачи</w:t>
            </w:r>
            <w:r w:rsidR="00415D70" w:rsidRPr="00167FD0">
              <w:rPr>
                <w:sz w:val="24"/>
                <w:szCs w:val="24"/>
              </w:rPr>
              <w:t xml:space="preserve"> муниципальной</w:t>
            </w:r>
            <w:r w:rsidRPr="00B66C85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CF6" w:rsidRDefault="00D57B77" w:rsidP="00304EB6">
            <w:pPr>
              <w:rPr>
                <w:sz w:val="24"/>
                <w:szCs w:val="24"/>
              </w:rPr>
            </w:pPr>
            <w:r w:rsidRPr="00B66C85">
              <w:rPr>
                <w:sz w:val="24"/>
                <w:szCs w:val="24"/>
              </w:rPr>
              <w:t xml:space="preserve">1. </w:t>
            </w:r>
            <w:r w:rsidR="00043CF6" w:rsidRPr="00043CF6">
              <w:rPr>
                <w:sz w:val="24"/>
                <w:szCs w:val="24"/>
              </w:rPr>
              <w:t xml:space="preserve">Обеспечение </w:t>
            </w:r>
            <w:proofErr w:type="gramStart"/>
            <w:r w:rsidR="00043CF6" w:rsidRPr="00043CF6">
              <w:rPr>
                <w:sz w:val="24"/>
                <w:szCs w:val="24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="00043CF6" w:rsidRPr="00043CF6">
              <w:rPr>
                <w:sz w:val="24"/>
                <w:szCs w:val="24"/>
              </w:rPr>
              <w:t xml:space="preserve"> </w:t>
            </w:r>
          </w:p>
          <w:p w:rsidR="00D57B77" w:rsidRPr="00B66C85" w:rsidRDefault="00D57B77" w:rsidP="00304EB6">
            <w:pPr>
              <w:rPr>
                <w:sz w:val="24"/>
                <w:szCs w:val="24"/>
              </w:rPr>
            </w:pPr>
            <w:r w:rsidRPr="00B66C85">
              <w:rPr>
                <w:sz w:val="24"/>
                <w:szCs w:val="24"/>
              </w:rPr>
              <w:t xml:space="preserve">2. </w:t>
            </w:r>
            <w:r w:rsidRPr="00B66C85">
              <w:rPr>
                <w:color w:val="000000"/>
                <w:sz w:val="24"/>
                <w:szCs w:val="24"/>
              </w:rPr>
              <w:t xml:space="preserve">Проведение работ по содержанию и текущему ремонту имеющихся сетей наружного освещения, расположенных на территории городского поселения </w:t>
            </w:r>
            <w:proofErr w:type="spellStart"/>
            <w:r w:rsidRPr="00B66C85">
              <w:rPr>
                <w:color w:val="000000"/>
                <w:sz w:val="24"/>
                <w:szCs w:val="24"/>
              </w:rPr>
              <w:t>Агириш</w:t>
            </w:r>
            <w:proofErr w:type="spellEnd"/>
          </w:p>
        </w:tc>
      </w:tr>
      <w:tr w:rsidR="00D57B77" w:rsidRPr="00B66C85" w:rsidTr="00745AB3">
        <w:trPr>
          <w:trHeight w:val="28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77" w:rsidRPr="00B66C85" w:rsidRDefault="00D57B77" w:rsidP="00304EB6">
            <w:pPr>
              <w:snapToGrid w:val="0"/>
              <w:rPr>
                <w:sz w:val="24"/>
                <w:szCs w:val="24"/>
              </w:rPr>
            </w:pPr>
            <w:r w:rsidRPr="005D0945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CF6" w:rsidRDefault="00D57B77" w:rsidP="00304E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043CF6" w:rsidRPr="00043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Содержание автомобильных дорог общего пользования </w:t>
            </w:r>
            <w:r w:rsidR="00043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местного значения</w:t>
            </w:r>
          </w:p>
          <w:p w:rsidR="00D57B77" w:rsidRDefault="00D57B77" w:rsidP="00043C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043CF6" w:rsidRPr="00043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и текущий ремонт сетей уличного освещения</w:t>
            </w:r>
          </w:p>
          <w:p w:rsidR="00043CF6" w:rsidRPr="00043CF6" w:rsidRDefault="00043CF6" w:rsidP="00043C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043C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освещения улиц</w:t>
            </w:r>
          </w:p>
        </w:tc>
      </w:tr>
      <w:tr w:rsidR="00D57B77" w:rsidRPr="00B66C85" w:rsidTr="00745AB3">
        <w:trPr>
          <w:trHeight w:val="28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77" w:rsidRPr="005D0945" w:rsidRDefault="00D57B77" w:rsidP="00304EB6">
            <w:pPr>
              <w:snapToGrid w:val="0"/>
              <w:rPr>
                <w:sz w:val="24"/>
                <w:szCs w:val="24"/>
              </w:rPr>
            </w:pPr>
            <w:r w:rsidRPr="00DD323B">
              <w:rPr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DD323B">
              <w:rPr>
                <w:sz w:val="24"/>
                <w:szCs w:val="24"/>
              </w:rPr>
              <w:t>направленных</w:t>
            </w:r>
            <w:proofErr w:type="gramEnd"/>
            <w:r w:rsidRPr="00DD323B">
              <w:rPr>
                <w:sz w:val="24"/>
                <w:szCs w:val="24"/>
              </w:rPr>
              <w:t xml:space="preserve"> в том числе на реализацию в городском поселении </w:t>
            </w:r>
            <w:proofErr w:type="spellStart"/>
            <w:r w:rsidRPr="00DD323B">
              <w:rPr>
                <w:sz w:val="24"/>
                <w:szCs w:val="24"/>
              </w:rPr>
              <w:t>Агириш</w:t>
            </w:r>
            <w:proofErr w:type="spellEnd"/>
            <w:r w:rsidRPr="00DD323B">
              <w:rPr>
                <w:sz w:val="24"/>
                <w:szCs w:val="24"/>
              </w:rPr>
              <w:t xml:space="preserve"> национальных проектов (программ) Российской Федерации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77" w:rsidRPr="00EC78DD" w:rsidRDefault="00D57B77" w:rsidP="00304EB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7B77" w:rsidRPr="00B66C85" w:rsidTr="00745AB3">
        <w:trPr>
          <w:trHeight w:val="28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77" w:rsidRPr="00B66C85" w:rsidRDefault="00D57B77" w:rsidP="00304EB6">
            <w:pPr>
              <w:snapToGrid w:val="0"/>
              <w:ind w:left="34"/>
              <w:rPr>
                <w:sz w:val="24"/>
                <w:szCs w:val="24"/>
              </w:rPr>
            </w:pPr>
            <w:r w:rsidRPr="00B66C85">
              <w:rPr>
                <w:sz w:val="24"/>
                <w:szCs w:val="24"/>
              </w:rPr>
              <w:t xml:space="preserve">Целевые показатели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B66C85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77" w:rsidRDefault="00D57B77" w:rsidP="00304EB6">
            <w:pPr>
              <w:snapToGrid w:val="0"/>
              <w:ind w:left="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66C85">
              <w:rPr>
                <w:sz w:val="24"/>
                <w:szCs w:val="24"/>
              </w:rPr>
              <w:t>Обеспечение сохранности и условий для безопасного движения по автомобильным дорогам общего пользования местного значения.</w:t>
            </w:r>
          </w:p>
          <w:p w:rsidR="00D57B77" w:rsidRDefault="00D57B77" w:rsidP="00304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97D2C">
              <w:rPr>
                <w:sz w:val="24"/>
                <w:szCs w:val="24"/>
              </w:rPr>
              <w:t>Увеличение доли автомобильных дорог</w:t>
            </w:r>
            <w:r w:rsidRPr="00A61D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E5824">
              <w:rPr>
                <w:rFonts w:eastAsia="Calibri"/>
                <w:sz w:val="24"/>
                <w:szCs w:val="24"/>
                <w:lang w:eastAsia="en-US"/>
              </w:rPr>
              <w:t>общего пользования местного значения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E5824">
              <w:rPr>
                <w:rFonts w:eastAsia="Calibri"/>
                <w:sz w:val="24"/>
                <w:szCs w:val="24"/>
                <w:lang w:eastAsia="en-US"/>
              </w:rPr>
              <w:t xml:space="preserve"> (далее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E5824">
              <w:rPr>
                <w:rFonts w:eastAsia="Calibri"/>
                <w:sz w:val="24"/>
                <w:szCs w:val="24"/>
                <w:lang w:eastAsia="en-US"/>
              </w:rPr>
              <w:t xml:space="preserve">- автомобильных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дорог) с твёрдым покрытием, </w:t>
            </w:r>
            <w:r>
              <w:rPr>
                <w:sz w:val="24"/>
                <w:szCs w:val="24"/>
              </w:rPr>
              <w:t>с</w:t>
            </w:r>
            <w:r w:rsidRPr="00497D2C">
              <w:rPr>
                <w:sz w:val="24"/>
                <w:szCs w:val="24"/>
              </w:rPr>
              <w:t>оответствующих нормативным требованиям в общей протяжё</w:t>
            </w:r>
            <w:r>
              <w:rPr>
                <w:sz w:val="24"/>
                <w:szCs w:val="24"/>
              </w:rPr>
              <w:t xml:space="preserve">нности автомобильных дорог с твердым покрытием на 65,5 </w:t>
            </w:r>
            <w:r w:rsidRPr="00497D2C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.</w:t>
            </w:r>
          </w:p>
          <w:p w:rsidR="00D57B77" w:rsidRPr="00B66C85" w:rsidRDefault="00D57B77" w:rsidP="00304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66C85">
              <w:rPr>
                <w:sz w:val="24"/>
                <w:szCs w:val="24"/>
              </w:rPr>
              <w:t xml:space="preserve">Создание условий для комфортного и безопасного </w:t>
            </w:r>
            <w:r w:rsidRPr="00B66C85">
              <w:rPr>
                <w:sz w:val="24"/>
                <w:szCs w:val="24"/>
              </w:rPr>
              <w:lastRenderedPageBreak/>
              <w:t>проживания жителей городского поселения:</w:t>
            </w:r>
          </w:p>
          <w:p w:rsidR="00D57B77" w:rsidRPr="00B66C85" w:rsidRDefault="00D57B77" w:rsidP="00304EB6">
            <w:pPr>
              <w:jc w:val="both"/>
              <w:rPr>
                <w:sz w:val="24"/>
                <w:szCs w:val="24"/>
              </w:rPr>
            </w:pPr>
            <w:r w:rsidRPr="00B66C85">
              <w:rPr>
                <w:sz w:val="24"/>
                <w:szCs w:val="24"/>
              </w:rPr>
              <w:t xml:space="preserve"> </w:t>
            </w:r>
            <w:r w:rsidR="00043CF6">
              <w:rPr>
                <w:sz w:val="24"/>
                <w:szCs w:val="24"/>
              </w:rPr>
              <w:t xml:space="preserve">- </w:t>
            </w:r>
            <w:r w:rsidRPr="00B66C85">
              <w:rPr>
                <w:sz w:val="24"/>
                <w:szCs w:val="24"/>
              </w:rPr>
              <w:t>создание оптимальной системы финансирования дорожного хозяйства;</w:t>
            </w:r>
          </w:p>
          <w:p w:rsidR="00D57B77" w:rsidRPr="00B66C85" w:rsidRDefault="00D57B77" w:rsidP="00304EB6">
            <w:pPr>
              <w:jc w:val="both"/>
              <w:rPr>
                <w:sz w:val="24"/>
                <w:szCs w:val="24"/>
              </w:rPr>
            </w:pPr>
            <w:r w:rsidRPr="00B66C85">
              <w:rPr>
                <w:sz w:val="24"/>
                <w:szCs w:val="24"/>
              </w:rPr>
              <w:t>- поддержание освещенности улиц городского поселения в соответствии с требованиями, предъявляемыми к уровню наружного освещения;</w:t>
            </w:r>
          </w:p>
          <w:p w:rsidR="00D57B77" w:rsidRPr="00B66C85" w:rsidRDefault="00D57B77" w:rsidP="00304EB6">
            <w:pPr>
              <w:jc w:val="both"/>
              <w:rPr>
                <w:sz w:val="24"/>
                <w:szCs w:val="24"/>
              </w:rPr>
            </w:pPr>
            <w:r w:rsidRPr="00B66C85">
              <w:rPr>
                <w:sz w:val="24"/>
                <w:szCs w:val="24"/>
              </w:rPr>
              <w:t>- повышения на 30-40% светоотдачи электроосветительных приборов;</w:t>
            </w:r>
          </w:p>
          <w:p w:rsidR="00D57B77" w:rsidRPr="00B66C85" w:rsidRDefault="00D57B77" w:rsidP="00304EB6">
            <w:pPr>
              <w:jc w:val="both"/>
              <w:rPr>
                <w:sz w:val="24"/>
                <w:szCs w:val="24"/>
              </w:rPr>
            </w:pPr>
            <w:r w:rsidRPr="00B66C85">
              <w:rPr>
                <w:sz w:val="24"/>
                <w:szCs w:val="24"/>
              </w:rPr>
              <w:t>-  увеличение на 5 -10% срока службы электрооборудования;</w:t>
            </w:r>
          </w:p>
          <w:p w:rsidR="00D57B77" w:rsidRPr="00043CF6" w:rsidRDefault="00D57B77" w:rsidP="00304EB6">
            <w:pPr>
              <w:jc w:val="both"/>
              <w:rPr>
                <w:sz w:val="24"/>
                <w:szCs w:val="24"/>
              </w:rPr>
            </w:pPr>
            <w:r w:rsidRPr="00B66C85">
              <w:rPr>
                <w:sz w:val="24"/>
                <w:szCs w:val="24"/>
              </w:rPr>
              <w:t>- снижение эксплуатационных затрат на замен</w:t>
            </w:r>
            <w:r w:rsidR="00043CF6">
              <w:rPr>
                <w:sz w:val="24"/>
                <w:szCs w:val="24"/>
              </w:rPr>
              <w:t>у и ремонт электрооборудования</w:t>
            </w:r>
            <w:r w:rsidRPr="00B66C85">
              <w:rPr>
                <w:sz w:val="24"/>
                <w:szCs w:val="24"/>
              </w:rPr>
              <w:t>.</w:t>
            </w:r>
          </w:p>
        </w:tc>
      </w:tr>
      <w:tr w:rsidR="00D57B77" w:rsidRPr="00B66C85" w:rsidTr="00745AB3">
        <w:trPr>
          <w:trHeight w:val="28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77" w:rsidRPr="00B66C85" w:rsidRDefault="00D57B77" w:rsidP="00304EB6">
            <w:pPr>
              <w:snapToGrid w:val="0"/>
              <w:ind w:left="34"/>
              <w:rPr>
                <w:sz w:val="24"/>
                <w:szCs w:val="24"/>
              </w:rPr>
            </w:pPr>
            <w:r w:rsidRPr="00B66C85">
              <w:rPr>
                <w:sz w:val="24"/>
                <w:szCs w:val="24"/>
              </w:rPr>
              <w:lastRenderedPageBreak/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B66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66C85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77" w:rsidRDefault="00D57B77" w:rsidP="00304EB6">
            <w:pPr>
              <w:snapToGrid w:val="0"/>
              <w:rPr>
                <w:sz w:val="24"/>
                <w:szCs w:val="24"/>
              </w:rPr>
            </w:pPr>
            <w:r w:rsidRPr="00DD323B">
              <w:rPr>
                <w:sz w:val="24"/>
                <w:szCs w:val="24"/>
              </w:rPr>
              <w:t>2019 - 2025 годы и на период до 2030 года</w:t>
            </w:r>
          </w:p>
          <w:p w:rsidR="00D57B77" w:rsidRPr="00B66C85" w:rsidRDefault="00D57B77" w:rsidP="00304EB6">
            <w:pPr>
              <w:snapToGrid w:val="0"/>
              <w:rPr>
                <w:sz w:val="24"/>
                <w:szCs w:val="24"/>
              </w:rPr>
            </w:pPr>
          </w:p>
        </w:tc>
      </w:tr>
      <w:tr w:rsidR="00D57B77" w:rsidRPr="00B66C85" w:rsidTr="00745AB3">
        <w:trPr>
          <w:trHeight w:val="44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B77" w:rsidRPr="00B66C85" w:rsidRDefault="00D57B77" w:rsidP="00304EB6">
            <w:pPr>
              <w:overflowPunct w:val="0"/>
              <w:snapToGrid w:val="0"/>
              <w:ind w:left="34"/>
              <w:rPr>
                <w:sz w:val="24"/>
                <w:szCs w:val="24"/>
              </w:rPr>
            </w:pPr>
            <w:r w:rsidRPr="005D0945">
              <w:rPr>
                <w:sz w:val="24"/>
                <w:szCs w:val="24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77" w:rsidRPr="00B66C85" w:rsidRDefault="00D57B77" w:rsidP="00D57B77">
            <w:pPr>
              <w:numPr>
                <w:ilvl w:val="0"/>
                <w:numId w:val="1"/>
              </w:numPr>
              <w:overflowPunct w:val="0"/>
              <w:snapToGrid w:val="0"/>
              <w:ind w:left="33" w:firstLine="327"/>
              <w:jc w:val="both"/>
              <w:rPr>
                <w:sz w:val="24"/>
                <w:szCs w:val="24"/>
              </w:rPr>
            </w:pPr>
            <w:r w:rsidRPr="00B66C85">
              <w:rPr>
                <w:sz w:val="24"/>
                <w:szCs w:val="24"/>
              </w:rPr>
              <w:t xml:space="preserve">Общий объем финансирования </w:t>
            </w:r>
            <w:r>
              <w:rPr>
                <w:sz w:val="24"/>
                <w:szCs w:val="24"/>
              </w:rPr>
              <w:t xml:space="preserve">муниципальной программы </w:t>
            </w:r>
            <w:r w:rsidRPr="00235AB9">
              <w:rPr>
                <w:sz w:val="24"/>
                <w:szCs w:val="24"/>
              </w:rPr>
              <w:t>в 2019 - 2025 годах и на период до 2030 года</w:t>
            </w:r>
            <w:r w:rsidRPr="00B66C85">
              <w:rPr>
                <w:sz w:val="24"/>
                <w:szCs w:val="24"/>
              </w:rPr>
              <w:t xml:space="preserve"> составляет  </w:t>
            </w:r>
            <w:r w:rsidR="00DB4F79">
              <w:rPr>
                <w:sz w:val="24"/>
                <w:szCs w:val="24"/>
              </w:rPr>
              <w:t>19200,00</w:t>
            </w:r>
            <w:r w:rsidRPr="00B66C85">
              <w:rPr>
                <w:sz w:val="24"/>
                <w:szCs w:val="24"/>
              </w:rPr>
              <w:t> тыс.</w:t>
            </w:r>
            <w:r>
              <w:rPr>
                <w:sz w:val="24"/>
                <w:szCs w:val="24"/>
              </w:rPr>
              <w:t xml:space="preserve"> </w:t>
            </w:r>
            <w:r w:rsidRPr="00B66C85">
              <w:rPr>
                <w:sz w:val="24"/>
                <w:szCs w:val="24"/>
              </w:rPr>
              <w:t>рублей, в том числе:</w:t>
            </w:r>
          </w:p>
          <w:p w:rsidR="00DB4F79" w:rsidRPr="00DB4F79" w:rsidRDefault="00DB4F79" w:rsidP="00DB4F79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DB4F79">
              <w:rPr>
                <w:rFonts w:ascii="Times New Roman" w:hAnsi="Times New Roman" w:cs="Times New Roman"/>
                <w:sz w:val="24"/>
                <w:szCs w:val="24"/>
              </w:rPr>
              <w:t xml:space="preserve">.  Средства Федерального бюджета – </w:t>
            </w:r>
          </w:p>
          <w:p w:rsidR="00DB4F79" w:rsidRPr="00DB4F79" w:rsidRDefault="00DB4F79" w:rsidP="00DB4F79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4F79">
              <w:rPr>
                <w:rFonts w:ascii="Times New Roman" w:hAnsi="Times New Roman" w:cs="Times New Roman"/>
                <w:sz w:val="24"/>
                <w:szCs w:val="24"/>
              </w:rPr>
              <w:t>,00 тыс. руб., в том числе:</w:t>
            </w:r>
          </w:p>
          <w:p w:rsidR="00DB4F79" w:rsidRPr="00DB4F79" w:rsidRDefault="00DB4F79" w:rsidP="00DB4F79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9">
              <w:rPr>
                <w:rFonts w:ascii="Times New Roman" w:hAnsi="Times New Roman" w:cs="Times New Roman"/>
                <w:sz w:val="24"/>
                <w:szCs w:val="24"/>
              </w:rPr>
              <w:t>2019 год –0,00 тыс. руб.</w:t>
            </w:r>
          </w:p>
          <w:p w:rsidR="00DB4F79" w:rsidRPr="00DB4F79" w:rsidRDefault="00DB4F79" w:rsidP="00DB4F79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0,00 тыс. руб. </w:t>
            </w:r>
          </w:p>
          <w:p w:rsidR="00DB4F79" w:rsidRPr="00DB4F79" w:rsidRDefault="00DB4F79" w:rsidP="00DB4F79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9">
              <w:rPr>
                <w:rFonts w:ascii="Times New Roman" w:hAnsi="Times New Roman" w:cs="Times New Roman"/>
                <w:sz w:val="24"/>
                <w:szCs w:val="24"/>
              </w:rPr>
              <w:t xml:space="preserve">2021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4F79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DB4F79" w:rsidRPr="00DB4F79" w:rsidRDefault="00DB4F79" w:rsidP="00DB4F79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9">
              <w:rPr>
                <w:rFonts w:ascii="Times New Roman" w:hAnsi="Times New Roman" w:cs="Times New Roman"/>
                <w:sz w:val="24"/>
                <w:szCs w:val="24"/>
              </w:rPr>
              <w:t>2022 год – 0,00 тыс. руб.</w:t>
            </w:r>
          </w:p>
          <w:p w:rsidR="00DB4F79" w:rsidRPr="00DB4F79" w:rsidRDefault="00DB4F79" w:rsidP="00DB4F79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0,00 тыс. руб. </w:t>
            </w:r>
          </w:p>
          <w:p w:rsidR="00DB4F79" w:rsidRPr="00DB4F79" w:rsidRDefault="00DB4F79" w:rsidP="00DB4F79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0,00 тыс. руб. </w:t>
            </w:r>
          </w:p>
          <w:p w:rsidR="00DB4F79" w:rsidRPr="00DB4F79" w:rsidRDefault="00DB4F79" w:rsidP="00DB4F79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9">
              <w:rPr>
                <w:rFonts w:ascii="Times New Roman" w:hAnsi="Times New Roman" w:cs="Times New Roman"/>
                <w:sz w:val="24"/>
                <w:szCs w:val="24"/>
              </w:rPr>
              <w:t>2025 год – 0,00 тыс. руб.</w:t>
            </w:r>
          </w:p>
          <w:p w:rsidR="00DB4F79" w:rsidRPr="00DB4F79" w:rsidRDefault="00DB4F79" w:rsidP="00DB4F79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B4F79">
              <w:rPr>
                <w:rFonts w:ascii="Times New Roman" w:hAnsi="Times New Roman" w:cs="Times New Roman"/>
                <w:sz w:val="24"/>
                <w:szCs w:val="24"/>
              </w:rPr>
              <w:t>2026-2030 год – 0,00 тыс. руб.</w:t>
            </w:r>
          </w:p>
          <w:p w:rsidR="00D57B77" w:rsidRPr="006A036A" w:rsidRDefault="00DB4F79" w:rsidP="00DB4F79">
            <w:pPr>
              <w:pStyle w:val="a3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15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B77" w:rsidRPr="006A036A">
              <w:rPr>
                <w:rFonts w:ascii="Times New Roman" w:hAnsi="Times New Roman" w:cs="Times New Roman"/>
                <w:sz w:val="24"/>
                <w:szCs w:val="24"/>
              </w:rPr>
              <w:t>Средства бюджета Ханты-Мансийского автономного округа - Югры (далее бюджет ХМАО - Югры)  54 892,6 тыс. руб., в том числе:</w:t>
            </w:r>
          </w:p>
          <w:p w:rsidR="00D57B77" w:rsidRPr="006A036A" w:rsidRDefault="00D57B77" w:rsidP="00304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6A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3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3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B77" w:rsidRDefault="00D57B77" w:rsidP="00304EB6">
            <w:pPr>
              <w:tabs>
                <w:tab w:val="left" w:pos="612"/>
              </w:tabs>
              <w:overflowPunct w:val="0"/>
              <w:snapToGrid w:val="0"/>
              <w:jc w:val="both"/>
              <w:rPr>
                <w:sz w:val="24"/>
                <w:szCs w:val="24"/>
              </w:rPr>
            </w:pPr>
            <w:r w:rsidRPr="00B66C85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0,00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 w:rsidRPr="00B66C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</w:t>
            </w:r>
          </w:p>
          <w:p w:rsidR="00D57B77" w:rsidRDefault="00D57B77" w:rsidP="00D57B7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– 0,00 </w:t>
            </w:r>
            <w:r w:rsidRPr="00235AB9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D57B77" w:rsidRDefault="00D57B77" w:rsidP="00D57B7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Pr="002558D9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57B77" w:rsidRDefault="00D57B77" w:rsidP="00D57B7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 –</w:t>
            </w:r>
            <w:r w:rsidRPr="002558D9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57B77" w:rsidRDefault="00D57B77" w:rsidP="00D57B7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Pr="002558D9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57B77" w:rsidRDefault="00D57B77" w:rsidP="00D57B7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Pr="002558D9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57B77" w:rsidRDefault="00D57B77" w:rsidP="00304EB6">
            <w:pPr>
              <w:pStyle w:val="a5"/>
              <w:spacing w:after="0" w:line="240" w:lineRule="auto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 – </w:t>
            </w:r>
            <w:r w:rsidRPr="002558D9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руб.;</w:t>
            </w:r>
          </w:p>
          <w:p w:rsidR="00D57B77" w:rsidRDefault="00D57B77" w:rsidP="00304EB6">
            <w:pPr>
              <w:pStyle w:val="a5"/>
              <w:spacing w:after="0" w:line="240" w:lineRule="auto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 –2030 год – </w:t>
            </w:r>
            <w:r w:rsidRPr="002558D9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5AB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35AB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235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4F79" w:rsidRPr="00DB4F79" w:rsidRDefault="00DB4F79" w:rsidP="00DB4F79">
            <w:pPr>
              <w:pStyle w:val="a5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DB4F79">
              <w:rPr>
                <w:rFonts w:ascii="Times New Roman" w:hAnsi="Times New Roman"/>
                <w:sz w:val="24"/>
                <w:szCs w:val="24"/>
              </w:rPr>
              <w:t xml:space="preserve">Средства бюджета Советского района  - </w:t>
            </w:r>
          </w:p>
          <w:p w:rsidR="00DB4F79" w:rsidRPr="00DB4F79" w:rsidRDefault="00DB4F79" w:rsidP="00DB4F79">
            <w:pPr>
              <w:pStyle w:val="a5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DB4F79">
              <w:rPr>
                <w:rFonts w:ascii="Times New Roman" w:hAnsi="Times New Roman"/>
                <w:sz w:val="24"/>
                <w:szCs w:val="24"/>
              </w:rPr>
              <w:t>0,00 тыс. руб., в том числе:</w:t>
            </w:r>
          </w:p>
          <w:p w:rsidR="00DB4F79" w:rsidRPr="00DB4F79" w:rsidRDefault="00DB4F79" w:rsidP="00DB4F79">
            <w:pPr>
              <w:pStyle w:val="a5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DB4F79">
              <w:rPr>
                <w:rFonts w:ascii="Times New Roman" w:hAnsi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F79">
              <w:rPr>
                <w:rFonts w:ascii="Times New Roman" w:hAnsi="Times New Roman"/>
                <w:sz w:val="24"/>
                <w:szCs w:val="24"/>
              </w:rPr>
              <w:t>0,00 тыс. руб.</w:t>
            </w:r>
          </w:p>
          <w:p w:rsidR="00DB4F79" w:rsidRPr="00DB4F79" w:rsidRDefault="00DB4F79" w:rsidP="00DB4F79">
            <w:pPr>
              <w:pStyle w:val="a5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DB4F79">
              <w:rPr>
                <w:rFonts w:ascii="Times New Roman" w:hAnsi="Times New Roman"/>
                <w:sz w:val="24"/>
                <w:szCs w:val="24"/>
              </w:rPr>
              <w:t xml:space="preserve">2020 год – 0,00 тыс. руб. </w:t>
            </w:r>
          </w:p>
          <w:p w:rsidR="00DB4F79" w:rsidRPr="00DB4F79" w:rsidRDefault="00DB4F79" w:rsidP="00DB4F79">
            <w:pPr>
              <w:pStyle w:val="a5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DB4F79">
              <w:rPr>
                <w:rFonts w:ascii="Times New Roman" w:hAnsi="Times New Roman"/>
                <w:sz w:val="24"/>
                <w:szCs w:val="24"/>
              </w:rPr>
              <w:t>2021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F79">
              <w:rPr>
                <w:rFonts w:ascii="Times New Roman" w:hAnsi="Times New Roman"/>
                <w:sz w:val="24"/>
                <w:szCs w:val="24"/>
              </w:rPr>
              <w:t>0,00 тыс. руб.</w:t>
            </w:r>
          </w:p>
          <w:p w:rsidR="00DB4F79" w:rsidRPr="00DB4F79" w:rsidRDefault="00DB4F79" w:rsidP="00DB4F79">
            <w:pPr>
              <w:pStyle w:val="a5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DB4F79">
              <w:rPr>
                <w:rFonts w:ascii="Times New Roman" w:hAnsi="Times New Roman"/>
                <w:sz w:val="24"/>
                <w:szCs w:val="24"/>
              </w:rPr>
              <w:t>2022 год – 0,00 тыс. руб.</w:t>
            </w:r>
          </w:p>
          <w:p w:rsidR="00DB4F79" w:rsidRPr="00DB4F79" w:rsidRDefault="00DB4F79" w:rsidP="00DB4F79">
            <w:pPr>
              <w:pStyle w:val="a5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DB4F79">
              <w:rPr>
                <w:rFonts w:ascii="Times New Roman" w:hAnsi="Times New Roman"/>
                <w:sz w:val="24"/>
                <w:szCs w:val="24"/>
              </w:rPr>
              <w:t xml:space="preserve">2023 год – 0,00 тыс. руб. </w:t>
            </w:r>
          </w:p>
          <w:p w:rsidR="00DB4F79" w:rsidRPr="00DB4F79" w:rsidRDefault="00DB4F79" w:rsidP="00DB4F79">
            <w:pPr>
              <w:pStyle w:val="a5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DB4F79">
              <w:rPr>
                <w:rFonts w:ascii="Times New Roman" w:hAnsi="Times New Roman"/>
                <w:sz w:val="24"/>
                <w:szCs w:val="24"/>
              </w:rPr>
              <w:t xml:space="preserve">2024 год – 0,00 тыс. руб. </w:t>
            </w:r>
          </w:p>
          <w:p w:rsidR="00DB4F79" w:rsidRPr="00DB4F79" w:rsidRDefault="00DB4F79" w:rsidP="00DB4F79">
            <w:pPr>
              <w:pStyle w:val="a5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DB4F79">
              <w:rPr>
                <w:rFonts w:ascii="Times New Roman" w:hAnsi="Times New Roman"/>
                <w:sz w:val="24"/>
                <w:szCs w:val="24"/>
              </w:rPr>
              <w:t>2025 год – 0,00 тыс. руб.</w:t>
            </w:r>
          </w:p>
          <w:p w:rsidR="00DB4F79" w:rsidRDefault="00DB4F79" w:rsidP="00DB4F79">
            <w:pPr>
              <w:pStyle w:val="a5"/>
              <w:spacing w:after="0" w:line="240" w:lineRule="auto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DB4F79">
              <w:rPr>
                <w:rFonts w:ascii="Times New Roman" w:hAnsi="Times New Roman"/>
                <w:sz w:val="24"/>
                <w:szCs w:val="24"/>
              </w:rPr>
              <w:t>2026-2030 год – 0,00 тыс. руб.</w:t>
            </w:r>
          </w:p>
          <w:p w:rsidR="00DB4F79" w:rsidRPr="00DB4F79" w:rsidRDefault="00DB4F79" w:rsidP="00DB4F79">
            <w:pPr>
              <w:rPr>
                <w:sz w:val="24"/>
                <w:szCs w:val="24"/>
              </w:rPr>
            </w:pPr>
            <w:r w:rsidRPr="00DB4F7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4. </w:t>
            </w:r>
            <w:r w:rsidRPr="00DB4F79">
              <w:rPr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DB4F79">
              <w:rPr>
                <w:sz w:val="24"/>
                <w:szCs w:val="24"/>
              </w:rPr>
              <w:t>Агириш</w:t>
            </w:r>
            <w:proofErr w:type="spellEnd"/>
            <w:r w:rsidRPr="00DB4F79">
              <w:rPr>
                <w:sz w:val="24"/>
                <w:szCs w:val="24"/>
              </w:rPr>
              <w:t xml:space="preserve"> 19200,00</w:t>
            </w:r>
          </w:p>
          <w:p w:rsidR="00DB4F79" w:rsidRPr="00DB4F79" w:rsidRDefault="00DB4F79" w:rsidP="00DB4F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4F79">
              <w:rPr>
                <w:rFonts w:ascii="Times New Roman" w:hAnsi="Times New Roman"/>
                <w:sz w:val="24"/>
                <w:szCs w:val="24"/>
              </w:rPr>
              <w:t xml:space="preserve"> тыс. рублей,   в том числе:</w:t>
            </w:r>
          </w:p>
          <w:p w:rsidR="00DB4F79" w:rsidRPr="00DB4F79" w:rsidRDefault="00DB4F79" w:rsidP="00DB4F79">
            <w:pPr>
              <w:pStyle w:val="a5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DB4F79">
              <w:rPr>
                <w:rFonts w:ascii="Times New Roman" w:hAnsi="Times New Roman"/>
                <w:sz w:val="24"/>
                <w:szCs w:val="24"/>
              </w:rPr>
              <w:t>2019 год – 1600,00   тыс. руб.;</w:t>
            </w:r>
          </w:p>
          <w:p w:rsidR="00DB4F79" w:rsidRPr="00DB4F79" w:rsidRDefault="00DB4F79" w:rsidP="00DB4F79">
            <w:pPr>
              <w:pStyle w:val="a5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DB4F79">
              <w:rPr>
                <w:rFonts w:ascii="Times New Roman" w:hAnsi="Times New Roman"/>
                <w:sz w:val="24"/>
                <w:szCs w:val="24"/>
              </w:rPr>
              <w:t>2020 год – 1600,00   тыс. руб.;</w:t>
            </w:r>
          </w:p>
          <w:p w:rsidR="00DB4F79" w:rsidRPr="00DB4F79" w:rsidRDefault="00DB4F79" w:rsidP="00DB4F79">
            <w:pPr>
              <w:pStyle w:val="a5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DB4F79">
              <w:rPr>
                <w:rFonts w:ascii="Times New Roman" w:hAnsi="Times New Roman"/>
                <w:sz w:val="24"/>
                <w:szCs w:val="24"/>
              </w:rPr>
              <w:t>2021 год – 1600,00   тыс. руб.;</w:t>
            </w:r>
          </w:p>
          <w:p w:rsidR="00DB4F79" w:rsidRPr="00DB4F79" w:rsidRDefault="00DB4F79" w:rsidP="00DB4F79">
            <w:pPr>
              <w:pStyle w:val="a5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DB4F79">
              <w:rPr>
                <w:rFonts w:ascii="Times New Roman" w:hAnsi="Times New Roman"/>
                <w:sz w:val="24"/>
                <w:szCs w:val="24"/>
              </w:rPr>
              <w:lastRenderedPageBreak/>
              <w:t>2022 год – 1600,00   тыс. руб.;</w:t>
            </w:r>
          </w:p>
          <w:p w:rsidR="00DB4F79" w:rsidRPr="00DB4F79" w:rsidRDefault="00DB4F79" w:rsidP="00DB4F79">
            <w:pPr>
              <w:pStyle w:val="a5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DB4F79">
              <w:rPr>
                <w:rFonts w:ascii="Times New Roman" w:hAnsi="Times New Roman"/>
                <w:sz w:val="24"/>
                <w:szCs w:val="24"/>
              </w:rPr>
              <w:t>2023 год – 1600,00   тыс. руб.;</w:t>
            </w:r>
          </w:p>
          <w:p w:rsidR="00DB4F79" w:rsidRPr="00DB4F79" w:rsidRDefault="00DB4F79" w:rsidP="00DB4F79">
            <w:pPr>
              <w:pStyle w:val="a5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DB4F79">
              <w:rPr>
                <w:rFonts w:ascii="Times New Roman" w:hAnsi="Times New Roman"/>
                <w:sz w:val="24"/>
                <w:szCs w:val="24"/>
              </w:rPr>
              <w:t>2024 год – 1600,00   тыс. руб.;</w:t>
            </w:r>
          </w:p>
          <w:p w:rsidR="00DB4F79" w:rsidRPr="00DB4F79" w:rsidRDefault="00DB4F79" w:rsidP="00DB4F79">
            <w:pPr>
              <w:pStyle w:val="a5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DB4F79">
              <w:rPr>
                <w:rFonts w:ascii="Times New Roman" w:hAnsi="Times New Roman"/>
                <w:sz w:val="24"/>
                <w:szCs w:val="24"/>
              </w:rPr>
              <w:t>2025 год – 1600,00   тыс. руб.;</w:t>
            </w:r>
          </w:p>
          <w:p w:rsidR="00DB4F79" w:rsidRPr="00167FD0" w:rsidRDefault="00DB4F79" w:rsidP="00DB4F79">
            <w:pPr>
              <w:pStyle w:val="a5"/>
              <w:spacing w:after="0" w:line="240" w:lineRule="auto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DB4F79">
              <w:rPr>
                <w:rFonts w:ascii="Times New Roman" w:hAnsi="Times New Roman"/>
                <w:sz w:val="24"/>
                <w:szCs w:val="24"/>
              </w:rPr>
              <w:t>2026 – 2030 год – 8000,00  тыс. руб.</w:t>
            </w:r>
          </w:p>
        </w:tc>
      </w:tr>
      <w:tr w:rsidR="00415D70" w:rsidRPr="00B66C85" w:rsidTr="00745AB3">
        <w:trPr>
          <w:trHeight w:val="44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D70" w:rsidRPr="005D0945" w:rsidRDefault="00415D70" w:rsidP="00304EB6">
            <w:pPr>
              <w:overflowPunct w:val="0"/>
              <w:snapToGrid w:val="0"/>
              <w:ind w:left="34"/>
              <w:rPr>
                <w:sz w:val="24"/>
                <w:szCs w:val="24"/>
              </w:rPr>
            </w:pPr>
            <w:r w:rsidRPr="005D0945">
              <w:rPr>
                <w:sz w:val="24"/>
                <w:szCs w:val="24"/>
              </w:rPr>
              <w:lastRenderedPageBreak/>
              <w:t xml:space="preserve">Параметры финансового обеспечения портфеля проектов, проекта, </w:t>
            </w:r>
            <w:proofErr w:type="gramStart"/>
            <w:r w:rsidRPr="005D0945">
              <w:rPr>
                <w:sz w:val="24"/>
                <w:szCs w:val="24"/>
              </w:rPr>
              <w:t>направленных</w:t>
            </w:r>
            <w:proofErr w:type="gramEnd"/>
            <w:r w:rsidRPr="005D0945">
              <w:rPr>
                <w:sz w:val="24"/>
                <w:szCs w:val="24"/>
              </w:rPr>
              <w:t xml:space="preserve">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D70" w:rsidRPr="00B66C85" w:rsidRDefault="00415D70" w:rsidP="00415D70">
            <w:pPr>
              <w:overflowPunct w:val="0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A73B02" w:rsidRDefault="00A73B02"/>
    <w:p w:rsidR="00A73B02" w:rsidRPr="00A73B02" w:rsidRDefault="00A73B02" w:rsidP="00A73B02"/>
    <w:p w:rsidR="00A73B02" w:rsidRPr="00A73B02" w:rsidRDefault="00A73B02" w:rsidP="00A73B02"/>
    <w:p w:rsidR="00A73B02" w:rsidRPr="00A73B02" w:rsidRDefault="00A73B02" w:rsidP="00A73B02"/>
    <w:p w:rsidR="00A73B02" w:rsidRPr="00A73B02" w:rsidRDefault="00A73B02" w:rsidP="00A73B02"/>
    <w:p w:rsidR="00A73B02" w:rsidRPr="00A73B02" w:rsidRDefault="00A73B02" w:rsidP="00A73B02"/>
    <w:p w:rsidR="00A73B02" w:rsidRPr="00A73B02" w:rsidRDefault="00A73B02" w:rsidP="00A73B02"/>
    <w:p w:rsidR="00DB4F79" w:rsidRDefault="00DB4F79" w:rsidP="00A73B02">
      <w:pPr>
        <w:tabs>
          <w:tab w:val="left" w:pos="5220"/>
        </w:tabs>
      </w:pPr>
    </w:p>
    <w:p w:rsidR="00DB4F79" w:rsidRDefault="00DB4F79" w:rsidP="00A73B02">
      <w:pPr>
        <w:tabs>
          <w:tab w:val="left" w:pos="5220"/>
        </w:tabs>
      </w:pPr>
    </w:p>
    <w:p w:rsidR="00043CF6" w:rsidRDefault="00043CF6" w:rsidP="00A73B02">
      <w:pPr>
        <w:tabs>
          <w:tab w:val="left" w:pos="5220"/>
        </w:tabs>
      </w:pPr>
    </w:p>
    <w:p w:rsidR="00043CF6" w:rsidRDefault="00043CF6" w:rsidP="00A73B02">
      <w:pPr>
        <w:tabs>
          <w:tab w:val="left" w:pos="5220"/>
        </w:tabs>
      </w:pPr>
    </w:p>
    <w:p w:rsidR="00043CF6" w:rsidRDefault="00043CF6" w:rsidP="00A73B02">
      <w:pPr>
        <w:tabs>
          <w:tab w:val="left" w:pos="5220"/>
        </w:tabs>
      </w:pPr>
    </w:p>
    <w:p w:rsidR="00043CF6" w:rsidRDefault="00043CF6" w:rsidP="00A73B02">
      <w:pPr>
        <w:tabs>
          <w:tab w:val="left" w:pos="5220"/>
        </w:tabs>
      </w:pPr>
    </w:p>
    <w:p w:rsidR="00043CF6" w:rsidRDefault="00043CF6" w:rsidP="00A73B02">
      <w:pPr>
        <w:tabs>
          <w:tab w:val="left" w:pos="5220"/>
        </w:tabs>
      </w:pPr>
    </w:p>
    <w:p w:rsidR="00043CF6" w:rsidRDefault="00043CF6" w:rsidP="00A73B02">
      <w:pPr>
        <w:tabs>
          <w:tab w:val="left" w:pos="5220"/>
        </w:tabs>
      </w:pPr>
    </w:p>
    <w:p w:rsidR="00043CF6" w:rsidRDefault="00043CF6" w:rsidP="00A73B02">
      <w:pPr>
        <w:tabs>
          <w:tab w:val="left" w:pos="5220"/>
        </w:tabs>
      </w:pPr>
    </w:p>
    <w:p w:rsidR="00043CF6" w:rsidRDefault="00043CF6" w:rsidP="00A73B02">
      <w:pPr>
        <w:tabs>
          <w:tab w:val="left" w:pos="5220"/>
        </w:tabs>
      </w:pPr>
    </w:p>
    <w:p w:rsidR="00043CF6" w:rsidRDefault="00043CF6" w:rsidP="00A73B02">
      <w:pPr>
        <w:tabs>
          <w:tab w:val="left" w:pos="5220"/>
        </w:tabs>
      </w:pPr>
    </w:p>
    <w:p w:rsidR="00043CF6" w:rsidRDefault="00043CF6" w:rsidP="00A73B02">
      <w:pPr>
        <w:tabs>
          <w:tab w:val="left" w:pos="5220"/>
        </w:tabs>
      </w:pPr>
    </w:p>
    <w:p w:rsidR="00043CF6" w:rsidRDefault="00043CF6" w:rsidP="00A73B02">
      <w:pPr>
        <w:tabs>
          <w:tab w:val="left" w:pos="5220"/>
        </w:tabs>
      </w:pPr>
    </w:p>
    <w:p w:rsidR="00043CF6" w:rsidRDefault="00043CF6" w:rsidP="00A73B02">
      <w:pPr>
        <w:tabs>
          <w:tab w:val="left" w:pos="5220"/>
        </w:tabs>
      </w:pPr>
    </w:p>
    <w:p w:rsidR="00A73B02" w:rsidRDefault="00A73B02" w:rsidP="00A73B02">
      <w:pPr>
        <w:tabs>
          <w:tab w:val="left" w:pos="5220"/>
        </w:tabs>
      </w:pPr>
    </w:p>
    <w:p w:rsidR="00537EF8" w:rsidRDefault="00537EF8" w:rsidP="00A73B02">
      <w:pPr>
        <w:tabs>
          <w:tab w:val="left" w:pos="5220"/>
        </w:tabs>
      </w:pPr>
    </w:p>
    <w:p w:rsidR="00537EF8" w:rsidRDefault="00537EF8" w:rsidP="00A73B02">
      <w:pPr>
        <w:tabs>
          <w:tab w:val="left" w:pos="5220"/>
        </w:tabs>
      </w:pPr>
    </w:p>
    <w:p w:rsidR="00537EF8" w:rsidRDefault="00537EF8" w:rsidP="00A73B02">
      <w:pPr>
        <w:tabs>
          <w:tab w:val="left" w:pos="5220"/>
        </w:tabs>
      </w:pPr>
    </w:p>
    <w:p w:rsidR="00537EF8" w:rsidRDefault="00537EF8" w:rsidP="00A73B02">
      <w:pPr>
        <w:tabs>
          <w:tab w:val="left" w:pos="5220"/>
        </w:tabs>
      </w:pPr>
    </w:p>
    <w:p w:rsidR="00537EF8" w:rsidRDefault="00537EF8" w:rsidP="00A73B02">
      <w:pPr>
        <w:tabs>
          <w:tab w:val="left" w:pos="5220"/>
        </w:tabs>
      </w:pPr>
    </w:p>
    <w:p w:rsidR="00537EF8" w:rsidRDefault="00537EF8" w:rsidP="00A73B02">
      <w:pPr>
        <w:tabs>
          <w:tab w:val="left" w:pos="5220"/>
        </w:tabs>
      </w:pPr>
    </w:p>
    <w:p w:rsidR="00B254EB" w:rsidRDefault="00B254EB" w:rsidP="00A73B02">
      <w:pPr>
        <w:tabs>
          <w:tab w:val="left" w:pos="5220"/>
        </w:tabs>
      </w:pPr>
    </w:p>
    <w:p w:rsidR="00B254EB" w:rsidRDefault="00B254EB" w:rsidP="00A73B02">
      <w:pPr>
        <w:tabs>
          <w:tab w:val="left" w:pos="5220"/>
        </w:tabs>
      </w:pPr>
    </w:p>
    <w:p w:rsidR="00B254EB" w:rsidRDefault="00B254EB" w:rsidP="00A73B02">
      <w:pPr>
        <w:tabs>
          <w:tab w:val="left" w:pos="5220"/>
        </w:tabs>
      </w:pPr>
    </w:p>
    <w:p w:rsidR="00B254EB" w:rsidRDefault="00B254EB" w:rsidP="00A73B02">
      <w:pPr>
        <w:tabs>
          <w:tab w:val="left" w:pos="5220"/>
        </w:tabs>
      </w:pPr>
    </w:p>
    <w:p w:rsidR="00B254EB" w:rsidRDefault="00B254EB" w:rsidP="00A73B02">
      <w:pPr>
        <w:tabs>
          <w:tab w:val="left" w:pos="5220"/>
        </w:tabs>
      </w:pPr>
    </w:p>
    <w:p w:rsidR="00B254EB" w:rsidRDefault="00B254EB" w:rsidP="00A73B02">
      <w:pPr>
        <w:tabs>
          <w:tab w:val="left" w:pos="5220"/>
        </w:tabs>
      </w:pPr>
    </w:p>
    <w:p w:rsidR="00B254EB" w:rsidRDefault="00B254EB" w:rsidP="00A73B02">
      <w:pPr>
        <w:tabs>
          <w:tab w:val="left" w:pos="5220"/>
        </w:tabs>
      </w:pPr>
    </w:p>
    <w:p w:rsidR="00D91056" w:rsidRDefault="00D91056" w:rsidP="00A73B02">
      <w:pPr>
        <w:tabs>
          <w:tab w:val="left" w:pos="5220"/>
        </w:tabs>
      </w:pPr>
    </w:p>
    <w:p w:rsidR="00D91056" w:rsidRDefault="00D91056" w:rsidP="00A73B02">
      <w:pPr>
        <w:tabs>
          <w:tab w:val="left" w:pos="5220"/>
        </w:tabs>
      </w:pPr>
    </w:p>
    <w:p w:rsidR="00D91056" w:rsidRDefault="00D91056" w:rsidP="00A73B02">
      <w:pPr>
        <w:tabs>
          <w:tab w:val="left" w:pos="5220"/>
        </w:tabs>
      </w:pPr>
    </w:p>
    <w:p w:rsidR="00D91056" w:rsidRDefault="00D91056" w:rsidP="00A73B02">
      <w:pPr>
        <w:tabs>
          <w:tab w:val="left" w:pos="5220"/>
        </w:tabs>
      </w:pPr>
    </w:p>
    <w:p w:rsidR="00D91056" w:rsidRDefault="00D91056" w:rsidP="00A73B02">
      <w:pPr>
        <w:tabs>
          <w:tab w:val="left" w:pos="5220"/>
        </w:tabs>
      </w:pPr>
    </w:p>
    <w:p w:rsidR="00D91056" w:rsidRDefault="00D91056" w:rsidP="00A73B02">
      <w:pPr>
        <w:tabs>
          <w:tab w:val="left" w:pos="5220"/>
        </w:tabs>
      </w:pPr>
    </w:p>
    <w:p w:rsidR="00D91056" w:rsidRDefault="00D91056" w:rsidP="00A73B02">
      <w:pPr>
        <w:tabs>
          <w:tab w:val="left" w:pos="5220"/>
        </w:tabs>
      </w:pPr>
    </w:p>
    <w:p w:rsidR="00D91056" w:rsidRDefault="00D91056" w:rsidP="00A73B02">
      <w:pPr>
        <w:tabs>
          <w:tab w:val="left" w:pos="5220"/>
        </w:tabs>
      </w:pPr>
    </w:p>
    <w:p w:rsidR="00D91056" w:rsidRDefault="00D91056" w:rsidP="00A73B02">
      <w:pPr>
        <w:tabs>
          <w:tab w:val="left" w:pos="5220"/>
        </w:tabs>
      </w:pPr>
    </w:p>
    <w:p w:rsidR="00D91056" w:rsidRDefault="00D91056" w:rsidP="00A73B02">
      <w:pPr>
        <w:tabs>
          <w:tab w:val="left" w:pos="5220"/>
        </w:tabs>
      </w:pPr>
    </w:p>
    <w:p w:rsidR="00D91056" w:rsidRDefault="00D91056" w:rsidP="00A73B02">
      <w:pPr>
        <w:tabs>
          <w:tab w:val="left" w:pos="5220"/>
        </w:tabs>
      </w:pPr>
    </w:p>
    <w:p w:rsidR="00B254EB" w:rsidRDefault="00B254EB" w:rsidP="00A73B02">
      <w:pPr>
        <w:tabs>
          <w:tab w:val="left" w:pos="5220"/>
        </w:tabs>
      </w:pPr>
    </w:p>
    <w:p w:rsidR="00A73B02" w:rsidRDefault="00A73B02" w:rsidP="00A73B02">
      <w:pPr>
        <w:tabs>
          <w:tab w:val="left" w:pos="5220"/>
        </w:tabs>
      </w:pPr>
    </w:p>
    <w:p w:rsidR="00A73B02" w:rsidRPr="00A73B02" w:rsidRDefault="00A73B02" w:rsidP="00A73B0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73B02">
        <w:rPr>
          <w:b/>
          <w:sz w:val="24"/>
          <w:szCs w:val="24"/>
        </w:rPr>
        <w:lastRenderedPageBreak/>
        <w:t xml:space="preserve">Раздел 1. </w:t>
      </w:r>
      <w:r w:rsidRPr="00A73B02">
        <w:rPr>
          <w:rFonts w:eastAsia="Calibri"/>
          <w:b/>
          <w:sz w:val="24"/>
          <w:szCs w:val="24"/>
          <w:lang w:eastAsia="en-US"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A73B02" w:rsidRPr="00A73B02" w:rsidRDefault="00A73B02" w:rsidP="00A73B02">
      <w:pPr>
        <w:suppressAutoHyphens w:val="0"/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A73B02">
        <w:rPr>
          <w:rFonts w:eastAsia="Calibri"/>
          <w:sz w:val="24"/>
          <w:szCs w:val="24"/>
          <w:lang w:eastAsia="en-US"/>
        </w:rPr>
        <w:t>1.1.Формирование благоприятной деловой среды.</w:t>
      </w:r>
    </w:p>
    <w:p w:rsidR="00A73B02" w:rsidRPr="00A73B02" w:rsidRDefault="00A73B02" w:rsidP="00A73B02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73B02">
        <w:rPr>
          <w:rFonts w:eastAsia="Calibri"/>
          <w:sz w:val="24"/>
          <w:szCs w:val="24"/>
          <w:lang w:eastAsia="en-US"/>
        </w:rPr>
        <w:t>Благоприятная деловая среда в сфере дорожного хозяйства и улучшение делового климата  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A73B02" w:rsidRPr="00A73B02" w:rsidRDefault="00A73B02" w:rsidP="00A73B02">
      <w:pPr>
        <w:suppressAutoHyphens w:val="0"/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A73B02">
        <w:rPr>
          <w:rFonts w:eastAsia="Calibri"/>
          <w:sz w:val="24"/>
          <w:szCs w:val="24"/>
          <w:lang w:eastAsia="en-US"/>
        </w:rPr>
        <w:t>1.2. Инвестиционные проекты.</w:t>
      </w:r>
    </w:p>
    <w:p w:rsidR="00A73B02" w:rsidRPr="00A73B02" w:rsidRDefault="00A73B02" w:rsidP="00A73B02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73B02">
        <w:rPr>
          <w:rFonts w:eastAsia="Calibri"/>
          <w:sz w:val="24"/>
          <w:szCs w:val="24"/>
          <w:lang w:eastAsia="en-US"/>
        </w:rPr>
        <w:t>Мероприятия муниципальной программы  не предусматривают реализацию инвестиционных проектов.</w:t>
      </w:r>
    </w:p>
    <w:p w:rsidR="00A73B02" w:rsidRPr="00A73B02" w:rsidRDefault="00A73B02" w:rsidP="00A73B02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73B02">
        <w:rPr>
          <w:rFonts w:eastAsia="Calibri"/>
          <w:sz w:val="24"/>
          <w:szCs w:val="24"/>
          <w:lang w:eastAsia="en-US"/>
        </w:rPr>
        <w:t>1.3.Развитие конкуренции.</w:t>
      </w:r>
    </w:p>
    <w:p w:rsidR="00A73B02" w:rsidRPr="00A73B02" w:rsidRDefault="00A73B02" w:rsidP="00A73B02">
      <w:pPr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73B02">
        <w:rPr>
          <w:rFonts w:eastAsia="Calibri"/>
          <w:sz w:val="24"/>
          <w:szCs w:val="24"/>
          <w:lang w:eastAsia="en-US"/>
        </w:rPr>
        <w:t xml:space="preserve">Мероприятия муниципальной программы не направлены на  принятие  мер по развитию конкуренции и содействию </w:t>
      </w:r>
      <w:proofErr w:type="spellStart"/>
      <w:r w:rsidRPr="00A73B02">
        <w:rPr>
          <w:rFonts w:eastAsia="Calibri"/>
          <w:sz w:val="24"/>
          <w:szCs w:val="24"/>
          <w:lang w:eastAsia="en-US"/>
        </w:rPr>
        <w:t>импортозамещению</w:t>
      </w:r>
      <w:proofErr w:type="spellEnd"/>
      <w:r w:rsidRPr="00A73B02">
        <w:rPr>
          <w:rFonts w:eastAsia="Calibri"/>
          <w:sz w:val="24"/>
          <w:szCs w:val="24"/>
          <w:lang w:eastAsia="en-US"/>
        </w:rPr>
        <w:t>, а также реализации стандарта развития конкуренции.</w:t>
      </w:r>
    </w:p>
    <w:p w:rsidR="00A73B02" w:rsidRPr="00A73B02" w:rsidRDefault="00A73B02" w:rsidP="00A73B02">
      <w:pPr>
        <w:suppressAutoHyphens w:val="0"/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</w:p>
    <w:p w:rsidR="00A73B02" w:rsidRDefault="00A73B02" w:rsidP="00A73B02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73B02">
        <w:rPr>
          <w:rFonts w:eastAsia="Calibri"/>
          <w:b/>
          <w:sz w:val="24"/>
          <w:szCs w:val="24"/>
          <w:lang w:eastAsia="en-US"/>
        </w:rPr>
        <w:t>Раздел 2.  «Механизм реализации муниципальной программы».</w:t>
      </w:r>
    </w:p>
    <w:p w:rsidR="00D22398" w:rsidRPr="00A73B02" w:rsidRDefault="00D22398" w:rsidP="00D2239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22398">
        <w:rPr>
          <w:rFonts w:eastAsia="Calibri"/>
          <w:sz w:val="24"/>
          <w:szCs w:val="24"/>
          <w:lang w:eastAsia="en-US"/>
        </w:rPr>
        <w:t>2.1.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22398">
        <w:rPr>
          <w:rFonts w:eastAsia="Calibri"/>
          <w:sz w:val="24"/>
          <w:szCs w:val="24"/>
          <w:lang w:eastAsia="en-US"/>
        </w:rPr>
        <w:t xml:space="preserve">Программа  реализуется  в соответствии с законодательством Российской Федерации, Ханты-Мансийского автономного округа-Югры, муниципальными правовыми актами </w:t>
      </w:r>
      <w:r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proofErr w:type="spellStart"/>
      <w:r>
        <w:rPr>
          <w:rFonts w:eastAsia="Calibri"/>
          <w:sz w:val="24"/>
          <w:szCs w:val="24"/>
          <w:lang w:eastAsia="en-US"/>
        </w:rPr>
        <w:t>Агириш</w:t>
      </w:r>
      <w:proofErr w:type="spellEnd"/>
      <w:r w:rsidRPr="00D22398">
        <w:rPr>
          <w:rFonts w:eastAsia="Calibri"/>
          <w:sz w:val="24"/>
          <w:szCs w:val="24"/>
          <w:lang w:eastAsia="en-US"/>
        </w:rPr>
        <w:t>.</w:t>
      </w:r>
    </w:p>
    <w:p w:rsidR="00DC7980" w:rsidRPr="00DC7980" w:rsidRDefault="00D22398" w:rsidP="00D22398">
      <w:pPr>
        <w:ind w:firstLine="567"/>
        <w:jc w:val="both"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ru-RU"/>
        </w:rPr>
        <w:t>2.2</w:t>
      </w:r>
      <w:r w:rsidR="00DC7980" w:rsidRPr="00DC7980">
        <w:rPr>
          <w:color w:val="000000"/>
          <w:sz w:val="24"/>
          <w:szCs w:val="24"/>
          <w:lang w:eastAsia="ru-RU"/>
        </w:rPr>
        <w:t>.</w:t>
      </w:r>
      <w:r w:rsidR="00DC7980" w:rsidRPr="00DC7980">
        <w:rPr>
          <w:sz w:val="24"/>
          <w:szCs w:val="24"/>
          <w:lang w:eastAsia="zh-CN"/>
        </w:rPr>
        <w:t xml:space="preserve"> Финансирование программы осуществляется в пределах бюджетных ассигнований, утвержденных решением Совета депутатов </w:t>
      </w:r>
      <w:proofErr w:type="spellStart"/>
      <w:r w:rsidR="00DC7980" w:rsidRPr="00DC7980">
        <w:rPr>
          <w:sz w:val="24"/>
          <w:szCs w:val="24"/>
          <w:lang w:eastAsia="zh-CN"/>
        </w:rPr>
        <w:t>г.п</w:t>
      </w:r>
      <w:proofErr w:type="spellEnd"/>
      <w:r w:rsidR="00DC7980" w:rsidRPr="00DC7980">
        <w:rPr>
          <w:sz w:val="24"/>
          <w:szCs w:val="24"/>
          <w:lang w:eastAsia="zh-CN"/>
        </w:rPr>
        <w:t xml:space="preserve">. </w:t>
      </w:r>
      <w:proofErr w:type="spellStart"/>
      <w:r w:rsidR="00DC7980" w:rsidRPr="00DC7980">
        <w:rPr>
          <w:sz w:val="24"/>
          <w:szCs w:val="24"/>
          <w:lang w:eastAsia="zh-CN"/>
        </w:rPr>
        <w:t>Агириш</w:t>
      </w:r>
      <w:proofErr w:type="spellEnd"/>
      <w:r w:rsidR="00DC7980" w:rsidRPr="00DC7980">
        <w:rPr>
          <w:sz w:val="24"/>
          <w:szCs w:val="24"/>
          <w:lang w:eastAsia="zh-CN"/>
        </w:rPr>
        <w:t xml:space="preserve"> о бюджете городского поселения </w:t>
      </w:r>
      <w:proofErr w:type="spellStart"/>
      <w:r w:rsidR="00DC7980" w:rsidRPr="00DC7980">
        <w:rPr>
          <w:sz w:val="24"/>
          <w:szCs w:val="24"/>
          <w:lang w:eastAsia="zh-CN"/>
        </w:rPr>
        <w:t>Агириш</w:t>
      </w:r>
      <w:proofErr w:type="spellEnd"/>
      <w:r w:rsidR="00DC7980" w:rsidRPr="00DC7980">
        <w:rPr>
          <w:sz w:val="24"/>
          <w:szCs w:val="24"/>
          <w:lang w:eastAsia="zh-CN"/>
        </w:rPr>
        <w:t>.</w:t>
      </w:r>
    </w:p>
    <w:p w:rsidR="00D22398" w:rsidRDefault="00D22398" w:rsidP="00D22398">
      <w:pPr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2.3</w:t>
      </w:r>
      <w:r w:rsidR="00DC7980" w:rsidRPr="00DC7980">
        <w:rPr>
          <w:sz w:val="24"/>
          <w:szCs w:val="24"/>
          <w:lang w:eastAsia="zh-CN"/>
        </w:rPr>
        <w:t xml:space="preserve">. </w:t>
      </w:r>
      <w:r w:rsidRPr="00D22398">
        <w:rPr>
          <w:sz w:val="24"/>
          <w:szCs w:val="24"/>
          <w:lang w:eastAsia="zh-CN"/>
        </w:rPr>
        <w:t>Программа реализуется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C7980" w:rsidRPr="00DC7980" w:rsidRDefault="00D22398" w:rsidP="00D22398">
      <w:pPr>
        <w:ind w:firstLine="567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2.4</w:t>
      </w:r>
      <w:r w:rsidR="00DC7980" w:rsidRPr="00DC7980">
        <w:rPr>
          <w:color w:val="000000"/>
          <w:sz w:val="24"/>
          <w:szCs w:val="24"/>
          <w:lang w:eastAsia="zh-CN"/>
        </w:rPr>
        <w:t>.  Ответственные исполнители муниципальной программы и должностные лица, ответственные за формирование, утверждение и реализацию муниципальных программ:</w:t>
      </w:r>
    </w:p>
    <w:p w:rsidR="00DC7980" w:rsidRPr="00DC7980" w:rsidRDefault="00DC7980" w:rsidP="00DC7980">
      <w:pPr>
        <w:autoSpaceDE w:val="0"/>
        <w:ind w:firstLine="567"/>
        <w:jc w:val="both"/>
        <w:rPr>
          <w:color w:val="000000"/>
          <w:sz w:val="24"/>
          <w:szCs w:val="24"/>
          <w:lang w:eastAsia="zh-CN"/>
        </w:rPr>
      </w:pPr>
      <w:r w:rsidRPr="00DC7980">
        <w:rPr>
          <w:color w:val="000000"/>
          <w:sz w:val="24"/>
          <w:szCs w:val="24"/>
          <w:lang w:eastAsia="zh-CN"/>
        </w:rPr>
        <w:t xml:space="preserve">- несут ответственность (дисциплинарную, гражданско-правовую и административную), в том числе за достижение показателей, предусмотренных соглашениями о предоставлении субсидий из федерального бюджета, бюджета Ханты-Мансийского автономного округа - Югры бюджету городского поселения </w:t>
      </w:r>
      <w:proofErr w:type="spellStart"/>
      <w:r w:rsidRPr="00DC7980">
        <w:rPr>
          <w:color w:val="000000"/>
          <w:sz w:val="24"/>
          <w:szCs w:val="24"/>
          <w:lang w:eastAsia="zh-CN"/>
        </w:rPr>
        <w:t>Агириш</w:t>
      </w:r>
      <w:proofErr w:type="spellEnd"/>
      <w:r w:rsidRPr="00DC7980">
        <w:rPr>
          <w:color w:val="000000"/>
          <w:sz w:val="24"/>
          <w:szCs w:val="24"/>
          <w:lang w:eastAsia="zh-CN"/>
        </w:rPr>
        <w:t>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DC7980" w:rsidRPr="00DC7980" w:rsidRDefault="00DC7980" w:rsidP="00DC7980">
      <w:pPr>
        <w:autoSpaceDE w:val="0"/>
        <w:ind w:firstLine="567"/>
        <w:jc w:val="both"/>
        <w:rPr>
          <w:color w:val="000000"/>
          <w:sz w:val="24"/>
          <w:szCs w:val="24"/>
          <w:lang w:eastAsia="zh-CN"/>
        </w:rPr>
      </w:pPr>
      <w:r w:rsidRPr="00DC7980">
        <w:rPr>
          <w:color w:val="000000"/>
          <w:sz w:val="24"/>
          <w:szCs w:val="24"/>
          <w:lang w:eastAsia="zh-CN"/>
        </w:rPr>
        <w:t xml:space="preserve">- разрабатывают в пределах своих полномочий проекты муниципальных правовых актов городского поселения </w:t>
      </w:r>
      <w:proofErr w:type="spellStart"/>
      <w:r w:rsidRPr="00DC7980">
        <w:rPr>
          <w:color w:val="000000"/>
          <w:sz w:val="24"/>
          <w:szCs w:val="24"/>
          <w:lang w:eastAsia="zh-CN"/>
        </w:rPr>
        <w:t>Агириш</w:t>
      </w:r>
      <w:proofErr w:type="spellEnd"/>
      <w:r w:rsidRPr="00DC7980">
        <w:rPr>
          <w:color w:val="000000"/>
          <w:sz w:val="24"/>
          <w:szCs w:val="24"/>
          <w:lang w:eastAsia="zh-CN"/>
        </w:rPr>
        <w:t>, необходимых для реализации муниципальной программы;</w:t>
      </w:r>
    </w:p>
    <w:p w:rsidR="00DC7980" w:rsidRPr="00DC7980" w:rsidRDefault="00DC7980" w:rsidP="00DC7980">
      <w:pPr>
        <w:autoSpaceDE w:val="0"/>
        <w:ind w:firstLine="567"/>
        <w:jc w:val="both"/>
        <w:rPr>
          <w:color w:val="000000"/>
          <w:sz w:val="24"/>
          <w:szCs w:val="24"/>
          <w:lang w:eastAsia="zh-CN"/>
        </w:rPr>
      </w:pPr>
      <w:r w:rsidRPr="00DC7980">
        <w:rPr>
          <w:color w:val="000000"/>
          <w:sz w:val="24"/>
          <w:szCs w:val="24"/>
          <w:lang w:eastAsia="zh-CN"/>
        </w:rPr>
        <w:t xml:space="preserve">- обеспечивают исполнение мероприятий муниципальной программы; </w:t>
      </w:r>
    </w:p>
    <w:p w:rsidR="00DC7980" w:rsidRPr="00DC7980" w:rsidRDefault="00DC7980" w:rsidP="00DC7980">
      <w:pPr>
        <w:autoSpaceDE w:val="0"/>
        <w:ind w:firstLine="567"/>
        <w:jc w:val="both"/>
        <w:rPr>
          <w:color w:val="000000"/>
          <w:sz w:val="24"/>
          <w:szCs w:val="24"/>
          <w:lang w:eastAsia="zh-CN"/>
        </w:rPr>
      </w:pPr>
      <w:r w:rsidRPr="00DC7980">
        <w:rPr>
          <w:color w:val="000000"/>
          <w:sz w:val="24"/>
          <w:szCs w:val="24"/>
          <w:lang w:eastAsia="zh-CN"/>
        </w:rPr>
        <w:t>- ежегодно предоставляют в Уполномоченный орган отчет о реализации муниципальной программы в порядке, установленном распоряжением администрации Советского района;</w:t>
      </w:r>
    </w:p>
    <w:p w:rsidR="00DC7980" w:rsidRPr="00DC7980" w:rsidRDefault="00DC7980" w:rsidP="00DC7980">
      <w:pPr>
        <w:autoSpaceDE w:val="0"/>
        <w:ind w:firstLine="567"/>
        <w:jc w:val="both"/>
        <w:rPr>
          <w:color w:val="000000"/>
          <w:sz w:val="24"/>
          <w:szCs w:val="24"/>
          <w:lang w:eastAsia="zh-CN"/>
        </w:rPr>
      </w:pPr>
      <w:r w:rsidRPr="00DC7980">
        <w:rPr>
          <w:color w:val="000000"/>
          <w:sz w:val="24"/>
          <w:szCs w:val="24"/>
          <w:lang w:eastAsia="zh-CN"/>
        </w:rPr>
        <w:t xml:space="preserve">- ежегодно проводят оценку эффективности реализации муниципальной программы в порядке, установленном постановлением администрации городского поселения </w:t>
      </w:r>
      <w:proofErr w:type="spellStart"/>
      <w:r w:rsidRPr="00DC7980">
        <w:rPr>
          <w:color w:val="000000"/>
          <w:sz w:val="24"/>
          <w:szCs w:val="24"/>
          <w:lang w:eastAsia="zh-CN"/>
        </w:rPr>
        <w:t>Агириш</w:t>
      </w:r>
      <w:proofErr w:type="spellEnd"/>
      <w:r w:rsidRPr="00DC7980">
        <w:rPr>
          <w:color w:val="000000"/>
          <w:sz w:val="24"/>
          <w:szCs w:val="24"/>
          <w:lang w:eastAsia="zh-CN"/>
        </w:rPr>
        <w:t>;</w:t>
      </w:r>
    </w:p>
    <w:p w:rsidR="00DC7980" w:rsidRPr="00DC7980" w:rsidRDefault="00DC7980" w:rsidP="00DC7980">
      <w:pPr>
        <w:autoSpaceDE w:val="0"/>
        <w:ind w:firstLine="567"/>
        <w:jc w:val="both"/>
        <w:rPr>
          <w:color w:val="000000"/>
          <w:sz w:val="24"/>
          <w:szCs w:val="24"/>
          <w:lang w:eastAsia="zh-CN"/>
        </w:rPr>
      </w:pPr>
      <w:r w:rsidRPr="00DC7980">
        <w:rPr>
          <w:color w:val="000000"/>
          <w:sz w:val="24"/>
          <w:szCs w:val="24"/>
          <w:lang w:eastAsia="zh-CN"/>
        </w:rPr>
        <w:t xml:space="preserve">- организуют размещение муниципальной программы в актуальной редакции, информации о реализации муниципальной программы на официальном сайте городского поселения </w:t>
      </w:r>
      <w:proofErr w:type="spellStart"/>
      <w:r w:rsidRPr="00DC7980">
        <w:rPr>
          <w:color w:val="000000"/>
          <w:sz w:val="24"/>
          <w:szCs w:val="24"/>
          <w:lang w:eastAsia="zh-CN"/>
        </w:rPr>
        <w:t>Агириш</w:t>
      </w:r>
      <w:proofErr w:type="spellEnd"/>
      <w:r w:rsidRPr="00DC7980">
        <w:rPr>
          <w:color w:val="000000"/>
          <w:sz w:val="24"/>
          <w:szCs w:val="24"/>
          <w:lang w:eastAsia="zh-CN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4230C7" w:rsidRDefault="004230C7" w:rsidP="00DC7980">
      <w:pPr>
        <w:autoSpaceDE w:val="0"/>
        <w:ind w:firstLine="567"/>
        <w:jc w:val="both"/>
        <w:rPr>
          <w:color w:val="000000"/>
          <w:sz w:val="24"/>
          <w:szCs w:val="24"/>
          <w:lang w:eastAsia="zh-CN"/>
        </w:rPr>
      </w:pPr>
    </w:p>
    <w:p w:rsidR="004230C7" w:rsidRDefault="004230C7" w:rsidP="00DC7980">
      <w:pPr>
        <w:autoSpaceDE w:val="0"/>
        <w:ind w:firstLine="567"/>
        <w:jc w:val="both"/>
        <w:rPr>
          <w:color w:val="000000"/>
          <w:sz w:val="24"/>
          <w:szCs w:val="24"/>
          <w:lang w:eastAsia="zh-CN"/>
        </w:rPr>
      </w:pPr>
    </w:p>
    <w:p w:rsidR="004230C7" w:rsidRDefault="004230C7" w:rsidP="00DC7980">
      <w:pPr>
        <w:autoSpaceDE w:val="0"/>
        <w:ind w:firstLine="567"/>
        <w:jc w:val="both"/>
        <w:rPr>
          <w:color w:val="000000"/>
          <w:sz w:val="24"/>
          <w:szCs w:val="24"/>
          <w:lang w:eastAsia="zh-CN"/>
        </w:rPr>
      </w:pPr>
    </w:p>
    <w:p w:rsidR="00DC7980" w:rsidRPr="00DC7980" w:rsidRDefault="00DC7980" w:rsidP="00DC7980">
      <w:pPr>
        <w:autoSpaceDE w:val="0"/>
        <w:ind w:firstLine="567"/>
        <w:jc w:val="both"/>
        <w:rPr>
          <w:color w:val="000000"/>
          <w:sz w:val="24"/>
          <w:szCs w:val="24"/>
          <w:lang w:eastAsia="zh-CN"/>
        </w:rPr>
      </w:pPr>
      <w:r w:rsidRPr="00DC7980">
        <w:rPr>
          <w:color w:val="000000"/>
          <w:sz w:val="24"/>
          <w:szCs w:val="24"/>
          <w:lang w:eastAsia="zh-CN"/>
        </w:rPr>
        <w:t>- направляют уведомления и предоставляют отчетность в Министерство экономического развития Российской Федерации посредством ГАИС «Управление».</w:t>
      </w:r>
    </w:p>
    <w:p w:rsidR="00DC7980" w:rsidRPr="00DC7980" w:rsidRDefault="00D22398" w:rsidP="00DC7980">
      <w:pPr>
        <w:autoSpaceDE w:val="0"/>
        <w:ind w:firstLine="567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lastRenderedPageBreak/>
        <w:t>2.5</w:t>
      </w:r>
      <w:r w:rsidR="00DC7980" w:rsidRPr="00DC7980">
        <w:rPr>
          <w:color w:val="000000"/>
          <w:sz w:val="24"/>
          <w:szCs w:val="24"/>
          <w:lang w:eastAsia="zh-CN"/>
        </w:rPr>
        <w:t>.  Уполномоченный орган, при необходимости, вправе запрашивать                          у ответственных исполнителей муниципальной программы дополнительную информацию о реализации мероприятий муниципальной программы.</w:t>
      </w:r>
    </w:p>
    <w:p w:rsidR="00DC7980" w:rsidRPr="00DC7980" w:rsidRDefault="00D22398" w:rsidP="00DC7980">
      <w:pPr>
        <w:autoSpaceDE w:val="0"/>
        <w:ind w:firstLine="567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2.6</w:t>
      </w:r>
      <w:r w:rsidR="00DC7980" w:rsidRPr="00DC7980">
        <w:rPr>
          <w:color w:val="000000"/>
          <w:sz w:val="24"/>
          <w:szCs w:val="24"/>
          <w:lang w:eastAsia="zh-CN"/>
        </w:rPr>
        <w:t>. Соисполнители муниципальной программы:</w:t>
      </w:r>
    </w:p>
    <w:p w:rsidR="00DC7980" w:rsidRPr="00DC7980" w:rsidRDefault="00DC7980" w:rsidP="00DC7980">
      <w:pPr>
        <w:autoSpaceDE w:val="0"/>
        <w:ind w:firstLine="567"/>
        <w:jc w:val="both"/>
        <w:rPr>
          <w:color w:val="000000"/>
          <w:sz w:val="24"/>
          <w:szCs w:val="24"/>
          <w:lang w:eastAsia="zh-CN"/>
        </w:rPr>
      </w:pPr>
      <w:r w:rsidRPr="00DC7980">
        <w:rPr>
          <w:color w:val="000000"/>
          <w:sz w:val="24"/>
          <w:szCs w:val="24"/>
          <w:lang w:eastAsia="zh-CN"/>
        </w:rPr>
        <w:t>- обеспечивают исполнение мероприятий муниципальной программы, соисполнителями которых они являются;</w:t>
      </w:r>
    </w:p>
    <w:p w:rsidR="00DC7980" w:rsidRPr="00DC7980" w:rsidRDefault="00DC7980" w:rsidP="00DC7980">
      <w:pPr>
        <w:autoSpaceDE w:val="0"/>
        <w:ind w:firstLine="567"/>
        <w:jc w:val="both"/>
        <w:rPr>
          <w:color w:val="000000"/>
          <w:sz w:val="24"/>
          <w:szCs w:val="24"/>
          <w:lang w:eastAsia="zh-CN"/>
        </w:rPr>
      </w:pPr>
      <w:r w:rsidRPr="00DC7980">
        <w:rPr>
          <w:color w:val="000000"/>
          <w:sz w:val="24"/>
          <w:szCs w:val="24"/>
          <w:lang w:eastAsia="zh-CN"/>
        </w:rPr>
        <w:t>- 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DC7980" w:rsidRPr="00DC7980" w:rsidRDefault="00DC7980" w:rsidP="00DC7980">
      <w:pPr>
        <w:autoSpaceDE w:val="0"/>
        <w:ind w:firstLine="567"/>
        <w:jc w:val="both"/>
        <w:rPr>
          <w:color w:val="000000"/>
          <w:sz w:val="24"/>
          <w:szCs w:val="24"/>
          <w:lang w:eastAsia="zh-CN"/>
        </w:rPr>
      </w:pPr>
      <w:r w:rsidRPr="00DC7980">
        <w:rPr>
          <w:color w:val="000000"/>
          <w:sz w:val="24"/>
          <w:szCs w:val="24"/>
          <w:lang w:eastAsia="zh-CN"/>
        </w:rPr>
        <w:t>- представляют ответственному исполнителю муниципальной программы информацию    о реализации муниципальной программы по форме согласно приложению к настоящему Порядку, в срок до 5 числа месяца, следующего за отчетным кварталом;</w:t>
      </w:r>
    </w:p>
    <w:p w:rsidR="00DC7980" w:rsidRPr="00DC7980" w:rsidRDefault="00DC7980" w:rsidP="00DC7980">
      <w:pPr>
        <w:suppressAutoHyphens w:val="0"/>
        <w:ind w:firstLine="567"/>
        <w:jc w:val="both"/>
        <w:rPr>
          <w:sz w:val="24"/>
          <w:szCs w:val="24"/>
          <w:lang w:eastAsia="zh-CN"/>
        </w:rPr>
      </w:pPr>
      <w:r w:rsidRPr="00DC7980">
        <w:rPr>
          <w:sz w:val="24"/>
          <w:szCs w:val="24"/>
          <w:lang w:eastAsia="ru-RU"/>
        </w:rPr>
        <w:t>- представляют ответственному исполнителю муниципальной программы информацию для проведения</w:t>
      </w:r>
      <w:r w:rsidRPr="00DC7980">
        <w:rPr>
          <w:sz w:val="24"/>
          <w:szCs w:val="24"/>
          <w:lang w:eastAsia="zh-CN"/>
        </w:rPr>
        <w:t xml:space="preserve"> оценки эффективности реализации муниципальной программы,</w:t>
      </w:r>
      <w:r w:rsidRPr="00DC7980">
        <w:rPr>
          <w:sz w:val="24"/>
          <w:szCs w:val="24"/>
          <w:lang w:eastAsia="ru-RU"/>
        </w:rPr>
        <w:t xml:space="preserve"> подготовки годового отчета </w:t>
      </w:r>
      <w:r w:rsidRPr="00DC7980">
        <w:rPr>
          <w:sz w:val="24"/>
          <w:szCs w:val="24"/>
          <w:lang w:eastAsia="en-US"/>
        </w:rPr>
        <w:t>о реализации муниципальной программы</w:t>
      </w:r>
      <w:r w:rsidRPr="00DC7980">
        <w:rPr>
          <w:sz w:val="24"/>
          <w:szCs w:val="24"/>
          <w:lang w:eastAsia="ru-RU"/>
        </w:rPr>
        <w:t xml:space="preserve">. </w:t>
      </w:r>
    </w:p>
    <w:p w:rsidR="00DC7980" w:rsidRPr="00DC7980" w:rsidRDefault="00DC7980" w:rsidP="00DC7980">
      <w:pPr>
        <w:autoSpaceDE w:val="0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7980" w:rsidRPr="00DC7980" w:rsidRDefault="00DC7980" w:rsidP="00DC798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DC7980" w:rsidRPr="00DC7980" w:rsidSect="008936C9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22398" w:rsidRPr="00D22398" w:rsidRDefault="00D22398" w:rsidP="00D22398">
      <w:pPr>
        <w:suppressAutoHyphens w:val="0"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D22398">
        <w:rPr>
          <w:rFonts w:eastAsia="Calibri"/>
          <w:sz w:val="24"/>
          <w:szCs w:val="24"/>
          <w:lang w:eastAsia="en-US"/>
        </w:rPr>
        <w:lastRenderedPageBreak/>
        <w:t xml:space="preserve">Таблица 1 </w:t>
      </w:r>
    </w:p>
    <w:p w:rsidR="00D22398" w:rsidRPr="00D22398" w:rsidRDefault="00D22398" w:rsidP="00D22398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D22398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Целевые показатели муниципальной программы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931"/>
        <w:gridCol w:w="994"/>
        <w:gridCol w:w="1064"/>
        <w:gridCol w:w="1063"/>
        <w:gridCol w:w="1063"/>
        <w:gridCol w:w="1063"/>
        <w:gridCol w:w="1063"/>
        <w:gridCol w:w="1063"/>
        <w:gridCol w:w="1063"/>
        <w:gridCol w:w="1064"/>
        <w:gridCol w:w="1661"/>
      </w:tblGrid>
      <w:tr w:rsidR="00D22398" w:rsidRPr="00D22398" w:rsidTr="00D22398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D2239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№ показателя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D2239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D2239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D2239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Значения показателя по годам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D2239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D22398" w:rsidRPr="00D22398" w:rsidTr="00D22398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98" w:rsidRPr="00D22398" w:rsidRDefault="00D22398" w:rsidP="00D2239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98" w:rsidRPr="00D22398" w:rsidRDefault="00D22398" w:rsidP="00D2239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98" w:rsidRPr="00D22398" w:rsidRDefault="00D22398" w:rsidP="00D2239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2019 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2020 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2022 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2023 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2024 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2025  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 xml:space="preserve">2026-2030 </w:t>
            </w:r>
            <w:proofErr w:type="spellStart"/>
            <w:r w:rsidRPr="00D22398">
              <w:rPr>
                <w:rFonts w:eastAsia="Calibri"/>
                <w:lang w:eastAsia="en-US"/>
              </w:rPr>
              <w:t>г.</w:t>
            </w:r>
            <w:proofErr w:type="gramStart"/>
            <w:r w:rsidRPr="00D22398">
              <w:rPr>
                <w:rFonts w:eastAsia="Calibri"/>
                <w:lang w:eastAsia="en-US"/>
              </w:rPr>
              <w:t>г</w:t>
            </w:r>
            <w:proofErr w:type="spellEnd"/>
            <w:proofErr w:type="gramEnd"/>
            <w:r w:rsidRPr="00D2239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8" w:rsidRPr="00D22398" w:rsidRDefault="00D22398" w:rsidP="00D2239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22398" w:rsidRPr="00D22398" w:rsidTr="00D223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6B348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98" w:rsidRP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98" w:rsidRP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12</w:t>
            </w:r>
          </w:p>
        </w:tc>
      </w:tr>
      <w:tr w:rsidR="00D22398" w:rsidRPr="00D22398" w:rsidTr="00D223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6B348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D22398" w:rsidP="00D2239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Доля площади отремонтированных дорог и тротуаров от общей пло</w:t>
            </w:r>
            <w:r w:rsidR="006B348C">
              <w:rPr>
                <w:rFonts w:eastAsia="Calibri"/>
                <w:lang w:eastAsia="en-US"/>
              </w:rPr>
              <w:t xml:space="preserve">щади дорог, подлежащих ремонту, </w:t>
            </w:r>
            <w:r w:rsidRPr="00D22398">
              <w:rPr>
                <w:rFonts w:eastAsia="Calibri"/>
                <w:lang w:eastAsia="en-US"/>
              </w:rPr>
              <w:t>(%)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D22398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8" w:rsidRDefault="00D22398" w:rsidP="00D2239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8" w:rsidRDefault="00D22398" w:rsidP="00D2239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8" w:rsidRDefault="00D22398" w:rsidP="00D2239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8" w:rsidRDefault="00D22398" w:rsidP="00D2239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98" w:rsidRDefault="00D22398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FA2392" w:rsidRPr="00D22398" w:rsidTr="00304EB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92" w:rsidRPr="00D22398" w:rsidRDefault="00FA2392" w:rsidP="006B348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92" w:rsidRPr="00D22398" w:rsidRDefault="00FA2392" w:rsidP="00D2239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 xml:space="preserve">Доля протяженности дорог с дефектами дорожного </w:t>
            </w:r>
            <w:r>
              <w:rPr>
                <w:rFonts w:eastAsia="Calibri"/>
                <w:lang w:eastAsia="en-US"/>
              </w:rPr>
              <w:t>полотна от общей протяженности</w:t>
            </w:r>
            <w:proofErr w:type="gramStart"/>
            <w:r>
              <w:rPr>
                <w:rFonts w:eastAsia="Calibri"/>
                <w:lang w:eastAsia="en-US"/>
              </w:rPr>
              <w:t>,</w:t>
            </w:r>
            <w:r w:rsidRPr="00D22398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2" w:rsidRPr="00992FAB" w:rsidRDefault="00FA2392" w:rsidP="00FA2392">
            <w:pPr>
              <w:snapToGrid w:val="0"/>
              <w:ind w:left="-47" w:right="-107"/>
              <w:jc w:val="center"/>
              <w:rPr>
                <w:color w:val="000000"/>
                <w:sz w:val="22"/>
                <w:szCs w:val="22"/>
              </w:rPr>
            </w:pPr>
            <w:r w:rsidRPr="00992FA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2" w:rsidRPr="00992FAB" w:rsidRDefault="00FA2392" w:rsidP="00FA2392">
            <w:pPr>
              <w:snapToGrid w:val="0"/>
              <w:ind w:left="-47" w:right="-107"/>
              <w:jc w:val="center"/>
              <w:rPr>
                <w:color w:val="000000"/>
                <w:sz w:val="22"/>
                <w:szCs w:val="22"/>
              </w:rPr>
            </w:pPr>
            <w:r w:rsidRPr="00992FA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2" w:rsidRPr="00992FAB" w:rsidRDefault="00FA2392" w:rsidP="00FA2392">
            <w:pPr>
              <w:snapToGrid w:val="0"/>
              <w:ind w:left="-47" w:right="-107"/>
              <w:jc w:val="center"/>
              <w:rPr>
                <w:color w:val="000000"/>
                <w:sz w:val="22"/>
                <w:szCs w:val="22"/>
              </w:rPr>
            </w:pPr>
            <w:r w:rsidRPr="00992FA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2" w:rsidRPr="00992FAB" w:rsidRDefault="00FA2392" w:rsidP="00FA2392">
            <w:pPr>
              <w:snapToGrid w:val="0"/>
              <w:ind w:left="-47" w:right="-107"/>
              <w:jc w:val="center"/>
              <w:rPr>
                <w:color w:val="000000"/>
                <w:sz w:val="22"/>
                <w:szCs w:val="22"/>
              </w:rPr>
            </w:pPr>
            <w:r w:rsidRPr="00992FA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92" w:rsidRPr="00992FAB" w:rsidRDefault="00FA2392" w:rsidP="00FA239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92FA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2392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2392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2392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2392">
              <w:rPr>
                <w:rFonts w:eastAsia="Calibri"/>
                <w:lang w:eastAsia="en-US"/>
              </w:rPr>
              <w:t>65</w:t>
            </w:r>
          </w:p>
        </w:tc>
      </w:tr>
      <w:tr w:rsidR="00FA2392" w:rsidRPr="00D22398" w:rsidTr="00D223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8" w:rsidRPr="00D22398" w:rsidRDefault="00FA2392" w:rsidP="006B348C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92" w:rsidRPr="00D22398" w:rsidRDefault="00FA2392" w:rsidP="00304EB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Количество обслуживаемых светильников, (шт.)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2392"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2392"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2392"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2392"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2392"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2392"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2392" w:rsidRPr="00D22398" w:rsidRDefault="00FA2392" w:rsidP="00FA239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2392">
              <w:rPr>
                <w:rFonts w:eastAsia="Calibri"/>
                <w:lang w:eastAsia="en-US"/>
              </w:rPr>
              <w:t>250</w:t>
            </w:r>
          </w:p>
        </w:tc>
      </w:tr>
      <w:tr w:rsidR="00FA2392" w:rsidRPr="00D22398" w:rsidTr="00D223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92" w:rsidRPr="00D22398" w:rsidRDefault="00FA2392" w:rsidP="006B348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FA2392" w:rsidP="00304EB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 xml:space="preserve">Объем </w:t>
            </w:r>
            <w:proofErr w:type="gramStart"/>
            <w:r w:rsidRPr="00D22398">
              <w:rPr>
                <w:rFonts w:eastAsia="Calibri"/>
                <w:lang w:eastAsia="en-US"/>
              </w:rPr>
              <w:t>потребляемой</w:t>
            </w:r>
            <w:proofErr w:type="gramEnd"/>
            <w:r w:rsidRPr="00D22398">
              <w:rPr>
                <w:rFonts w:eastAsia="Calibri"/>
                <w:lang w:eastAsia="en-US"/>
              </w:rPr>
              <w:t xml:space="preserve"> электро-энергии, (тыс. кВт)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472DE" w:rsidP="000472DE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472DE" w:rsidP="000472DE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472DE" w:rsidP="000472DE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2DE"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472DE" w:rsidP="000472DE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2DE"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472DE" w:rsidP="000472DE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2DE"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472DE" w:rsidP="000472DE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2DE"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472DE" w:rsidP="000472DE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2DE"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472DE" w:rsidP="000472DE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2DE"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472DE" w:rsidP="000472DE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2DE"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472DE" w:rsidP="000472DE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72DE">
              <w:rPr>
                <w:rFonts w:eastAsia="Calibri"/>
                <w:lang w:eastAsia="en-US"/>
              </w:rPr>
              <w:t>145</w:t>
            </w:r>
          </w:p>
        </w:tc>
      </w:tr>
      <w:tr w:rsidR="00FA2392" w:rsidRPr="00D22398" w:rsidTr="00D223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92" w:rsidRPr="00D22398" w:rsidRDefault="00FA2392" w:rsidP="006B348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FA2392" w:rsidP="00304EB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t xml:space="preserve">Процент горения от общего количества обслуживания </w:t>
            </w:r>
            <w:r w:rsidRPr="00D22398">
              <w:rPr>
                <w:rFonts w:eastAsia="Calibri"/>
                <w:lang w:eastAsia="en-US"/>
              </w:rPr>
              <w:lastRenderedPageBreak/>
              <w:t>светильников не менее</w:t>
            </w:r>
            <w:proofErr w:type="gramStart"/>
            <w:r w:rsidRPr="00D22398">
              <w:rPr>
                <w:rFonts w:eastAsia="Calibri"/>
                <w:lang w:eastAsia="en-US"/>
              </w:rPr>
              <w:t>, (%)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C66E1A" w:rsidP="00C66E1A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C66E1A" w:rsidP="00C66E1A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C66E1A" w:rsidP="00C66E1A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C66E1A" w:rsidP="00C66E1A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C66E1A" w:rsidP="00C66E1A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C66E1A" w:rsidP="00C66E1A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20730" w:rsidP="00020730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20730" w:rsidP="00020730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20730" w:rsidP="00020730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20730" w:rsidP="00020730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</w:tr>
      <w:tr w:rsidR="00FA2392" w:rsidRPr="00D22398" w:rsidTr="00D223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92" w:rsidRPr="00D22398" w:rsidRDefault="00FA2392" w:rsidP="006B348C">
            <w:pPr>
              <w:suppressAutoHyphens w:val="0"/>
              <w:spacing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D22398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FA2392" w:rsidP="00304EB6">
            <w:pPr>
              <w:snapToGrid w:val="0"/>
              <w:jc w:val="both"/>
              <w:rPr>
                <w:color w:val="000000"/>
              </w:rPr>
            </w:pPr>
            <w:r w:rsidRPr="00D22398">
              <w:t>Количество заменяемых светильников не менее (шт.)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20730" w:rsidP="00020730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20730" w:rsidP="00020730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20730" w:rsidP="00020730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20730" w:rsidP="00020730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20730" w:rsidP="00020730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20730" w:rsidP="00020730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20730" w:rsidP="00020730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20730" w:rsidP="00020730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20730" w:rsidP="00020730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2" w:rsidRPr="00D22398" w:rsidRDefault="00020730" w:rsidP="00020730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</w:tbl>
    <w:p w:rsidR="00304EB6" w:rsidRDefault="00304EB6" w:rsidP="00A73B02">
      <w:pPr>
        <w:tabs>
          <w:tab w:val="left" w:pos="5220"/>
        </w:tabs>
        <w:jc w:val="both"/>
      </w:pPr>
    </w:p>
    <w:p w:rsidR="00304EB6" w:rsidRPr="00304EB6" w:rsidRDefault="00304EB6" w:rsidP="00304EB6"/>
    <w:p w:rsidR="00304EB6" w:rsidRPr="00304EB6" w:rsidRDefault="00304EB6" w:rsidP="00304EB6"/>
    <w:p w:rsidR="00304EB6" w:rsidRPr="00304EB6" w:rsidRDefault="00304EB6" w:rsidP="00304EB6"/>
    <w:p w:rsidR="00304EB6" w:rsidRDefault="00304EB6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807413" w:rsidRDefault="00807413" w:rsidP="00304EB6"/>
    <w:p w:rsidR="00304EB6" w:rsidRPr="00304EB6" w:rsidRDefault="00304EB6" w:rsidP="00304EB6">
      <w:pPr>
        <w:suppressAutoHyphens w:val="0"/>
        <w:jc w:val="right"/>
        <w:rPr>
          <w:rFonts w:eastAsiaTheme="minorHAnsi"/>
          <w:sz w:val="22"/>
          <w:szCs w:val="22"/>
          <w:lang w:eastAsia="en-US"/>
        </w:rPr>
      </w:pPr>
      <w:r w:rsidRPr="00304EB6">
        <w:rPr>
          <w:rFonts w:eastAsiaTheme="minorHAnsi"/>
          <w:sz w:val="22"/>
          <w:szCs w:val="22"/>
          <w:lang w:eastAsia="en-US"/>
        </w:rPr>
        <w:lastRenderedPageBreak/>
        <w:t>Таблица 2</w:t>
      </w:r>
    </w:p>
    <w:p w:rsidR="00304EB6" w:rsidRPr="00304EB6" w:rsidRDefault="00304EB6" w:rsidP="00304EB6">
      <w:pPr>
        <w:widowControl w:val="0"/>
        <w:suppressAutoHyphens w:val="0"/>
        <w:autoSpaceDE w:val="0"/>
        <w:jc w:val="center"/>
        <w:rPr>
          <w:rFonts w:eastAsiaTheme="minorHAnsi"/>
          <w:sz w:val="22"/>
          <w:szCs w:val="22"/>
          <w:lang w:eastAsia="ru-RU"/>
        </w:rPr>
      </w:pPr>
      <w:r w:rsidRPr="00304E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04EB6">
        <w:rPr>
          <w:rFonts w:eastAsiaTheme="minorHAnsi"/>
          <w:sz w:val="22"/>
          <w:szCs w:val="22"/>
          <w:lang w:eastAsia="ru-RU"/>
        </w:rPr>
        <w:t>Перечень основных мероприятий муниципальной программы.</w:t>
      </w:r>
    </w:p>
    <w:p w:rsidR="00304EB6" w:rsidRPr="00304EB6" w:rsidRDefault="00304EB6" w:rsidP="00304EB6">
      <w:pPr>
        <w:widowControl w:val="0"/>
        <w:suppressAutoHyphens w:val="0"/>
        <w:autoSpaceDE w:val="0"/>
        <w:jc w:val="center"/>
        <w:rPr>
          <w:rFonts w:eastAsiaTheme="minorHAnsi"/>
          <w:sz w:val="22"/>
          <w:szCs w:val="22"/>
          <w:lang w:eastAsia="en-US"/>
        </w:rPr>
      </w:pPr>
      <w:r w:rsidRPr="00304EB6">
        <w:rPr>
          <w:rFonts w:eastAsiaTheme="minorHAnsi"/>
          <w:sz w:val="22"/>
          <w:szCs w:val="22"/>
          <w:lang w:eastAsia="ru-RU"/>
        </w:rPr>
        <w:t xml:space="preserve"> </w:t>
      </w:r>
    </w:p>
    <w:tbl>
      <w:tblPr>
        <w:tblW w:w="15777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2411"/>
        <w:gridCol w:w="1701"/>
        <w:gridCol w:w="892"/>
        <w:gridCol w:w="36"/>
        <w:gridCol w:w="814"/>
        <w:gridCol w:w="851"/>
        <w:gridCol w:w="850"/>
        <w:gridCol w:w="851"/>
        <w:gridCol w:w="850"/>
        <w:gridCol w:w="851"/>
        <w:gridCol w:w="850"/>
        <w:gridCol w:w="851"/>
      </w:tblGrid>
      <w:tr w:rsidR="00304EB6" w:rsidRPr="00304EB6" w:rsidTr="002E0195">
        <w:trPr>
          <w:trHeight w:val="28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304EB6">
              <w:rPr>
                <w:rFonts w:eastAsiaTheme="minorHAnsi"/>
                <w:color w:val="000000"/>
                <w:lang w:eastAsia="ru-RU"/>
              </w:rPr>
              <w:t>Номер основного</w:t>
            </w:r>
            <w:r w:rsidRPr="00304EB6">
              <w:rPr>
                <w:rFonts w:eastAsiaTheme="minorHAnsi"/>
                <w:color w:val="000000"/>
                <w:lang w:eastAsia="ru-RU"/>
              </w:rPr>
              <w:br/>
              <w:t>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304EB6">
              <w:rPr>
                <w:rFonts w:eastAsiaTheme="minorHAnsi"/>
                <w:color w:val="000000"/>
                <w:lang w:eastAsia="ru-RU"/>
              </w:rPr>
              <w:t xml:space="preserve">Основные мероприятия муниципальной программы </w:t>
            </w:r>
            <w:r w:rsidRPr="00304EB6">
              <w:rPr>
                <w:rFonts w:eastAsiaTheme="minorHAnsi"/>
                <w:color w:val="000000"/>
                <w:lang w:eastAsia="ru-RU"/>
              </w:rPr>
              <w:br/>
              <w:t>(их связь с целевыми показателями муниципальной программы)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304EB6">
              <w:rPr>
                <w:rFonts w:eastAsiaTheme="minorHAnsi"/>
                <w:color w:val="000000"/>
                <w:lang w:eastAsia="ru-RU"/>
              </w:rPr>
              <w:t>Ответственный исполнитель/</w:t>
            </w:r>
            <w:r w:rsidRPr="00304EB6">
              <w:rPr>
                <w:rFonts w:eastAsiaTheme="minorHAnsi"/>
                <w:color w:val="000000"/>
                <w:lang w:eastAsia="ru-RU"/>
              </w:rPr>
              <w:br/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304EB6">
              <w:rPr>
                <w:rFonts w:eastAsiaTheme="minorHAnsi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7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304EB6">
              <w:rPr>
                <w:rFonts w:eastAsiaTheme="minorHAnsi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304EB6" w:rsidRPr="00304EB6" w:rsidTr="002E0195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304EB6">
              <w:rPr>
                <w:rFonts w:eastAsiaTheme="minorHAnsi"/>
                <w:color w:val="000000"/>
                <w:lang w:eastAsia="ru-RU"/>
              </w:rPr>
              <w:t>Всего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304EB6">
              <w:rPr>
                <w:rFonts w:eastAsiaTheme="minorHAnsi"/>
                <w:color w:val="000000"/>
                <w:lang w:eastAsia="ru-RU"/>
              </w:rPr>
              <w:t>в том числе:</w:t>
            </w:r>
          </w:p>
        </w:tc>
      </w:tr>
      <w:tr w:rsidR="00304EB6" w:rsidRPr="00304EB6" w:rsidTr="002E0195">
        <w:trPr>
          <w:trHeight w:val="49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304EB6">
              <w:rPr>
                <w:rFonts w:eastAsiaTheme="minorHAnsi"/>
                <w:color w:val="000000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304EB6">
              <w:rPr>
                <w:rFonts w:eastAsiaTheme="minorHAnsi"/>
                <w:color w:val="000000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95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304EB6">
              <w:rPr>
                <w:rFonts w:eastAsiaTheme="minorHAnsi"/>
                <w:color w:val="000000"/>
                <w:lang w:eastAsia="ru-RU"/>
              </w:rPr>
              <w:t xml:space="preserve">2021 </w:t>
            </w:r>
          </w:p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304EB6">
              <w:rPr>
                <w:rFonts w:eastAsiaTheme="minorHAnsi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304EB6">
              <w:rPr>
                <w:rFonts w:eastAsiaTheme="minorHAnsi"/>
                <w:color w:val="000000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304EB6">
              <w:rPr>
                <w:rFonts w:eastAsiaTheme="minorHAnsi"/>
                <w:color w:val="000000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304EB6">
              <w:rPr>
                <w:rFonts w:eastAsiaTheme="minorHAnsi"/>
                <w:color w:val="000000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304EB6">
              <w:rPr>
                <w:rFonts w:eastAsiaTheme="minorHAnsi"/>
                <w:color w:val="000000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304EB6">
              <w:rPr>
                <w:rFonts w:eastAsiaTheme="minorHAnsi"/>
                <w:color w:val="000000"/>
                <w:lang w:eastAsia="ru-RU"/>
              </w:rPr>
              <w:t>2026-2030</w:t>
            </w:r>
          </w:p>
        </w:tc>
      </w:tr>
      <w:tr w:rsidR="00304EB6" w:rsidRPr="00304EB6" w:rsidTr="002E0195">
        <w:trPr>
          <w:trHeight w:val="288"/>
        </w:trPr>
        <w:tc>
          <w:tcPr>
            <w:tcW w:w="157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Задача 1. </w:t>
            </w:r>
            <w:r w:rsidR="006508D4" w:rsidRPr="006508D4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="006508D4" w:rsidRPr="006508D4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</w:tr>
      <w:tr w:rsidR="00304EB6" w:rsidRPr="00304EB6" w:rsidTr="002E0195">
        <w:trPr>
          <w:trHeight w:val="264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Содержание автомобильных дорог общего пользования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дминистрация городского поселения </w:t>
            </w:r>
            <w:proofErr w:type="spellStart"/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  <w:proofErr w:type="spellEnd"/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B6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B6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B6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="002E0195"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  <w:r w:rsidR="00304EB6"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2E0195" w:rsidP="002E0195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  <w:r w:rsidR="00304EB6"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  <w:r w:rsidR="00304EB6"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  <w:r w:rsidR="00304EB6"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10000,0</w:t>
            </w:r>
            <w:r w:rsidR="00304EB6"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4EB6" w:rsidRPr="00304EB6" w:rsidTr="002E0195">
        <w:trPr>
          <w:trHeight w:val="4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4EB6" w:rsidRPr="00304EB6" w:rsidTr="002E0195">
        <w:trPr>
          <w:trHeight w:val="3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ХМАО – Югры)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4EB6" w:rsidRPr="00304EB6" w:rsidTr="002E0195">
        <w:trPr>
          <w:trHeight w:val="1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B6" w:rsidRPr="00304EB6" w:rsidRDefault="00304EB6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B6" w:rsidRPr="00304EB6" w:rsidRDefault="00304EB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195" w:rsidRPr="00304EB6" w:rsidTr="002E0195">
        <w:trPr>
          <w:trHeight w:val="13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Бюджет городского поселения </w:t>
            </w:r>
            <w:proofErr w:type="spellStart"/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95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A504E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95" w:rsidRPr="00304EB6" w:rsidRDefault="002E0195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95" w:rsidRPr="00304EB6" w:rsidRDefault="002E0195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95" w:rsidRPr="00304EB6" w:rsidRDefault="002E0195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95" w:rsidRPr="00304EB6" w:rsidRDefault="002E0195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95" w:rsidRPr="00304EB6" w:rsidRDefault="002E0195" w:rsidP="008936C9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95" w:rsidRPr="00304EB6" w:rsidRDefault="002E0195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95" w:rsidRPr="00304EB6" w:rsidRDefault="002E0195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95" w:rsidRPr="00304EB6" w:rsidRDefault="002E0195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195" w:rsidRPr="00304EB6" w:rsidTr="002E0195">
        <w:trPr>
          <w:trHeight w:val="9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195" w:rsidRPr="00304EB6" w:rsidRDefault="002E0195" w:rsidP="00304EB6">
            <w:pPr>
              <w:suppressAutoHyphens w:val="0"/>
              <w:spacing w:after="24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Итого по задаче 1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95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A504E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8936C9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195" w:rsidRPr="00304EB6" w:rsidTr="002E0195">
        <w:trPr>
          <w:trHeight w:val="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2E0195" w:rsidRPr="00304EB6" w:rsidTr="002E0195">
        <w:trPr>
          <w:trHeight w:val="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2E0195" w:rsidRPr="00304EB6" w:rsidTr="002E0195">
        <w:trPr>
          <w:trHeight w:val="41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2E0195" w:rsidRPr="00304EB6" w:rsidTr="002E0195">
        <w:trPr>
          <w:trHeight w:val="54"/>
        </w:trPr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195" w:rsidRPr="00304EB6" w:rsidRDefault="002E0195" w:rsidP="00304EB6">
            <w:pPr>
              <w:suppressAutoHyphens w:val="0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Бюджет городского поселения </w:t>
            </w:r>
            <w:proofErr w:type="spellStart"/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95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A504E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8936C9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2E0195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195" w:rsidRPr="00304EB6" w:rsidRDefault="002E0195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195" w:rsidRPr="00304EB6" w:rsidTr="002E0195">
        <w:trPr>
          <w:trHeight w:val="220"/>
        </w:trPr>
        <w:tc>
          <w:tcPr>
            <w:tcW w:w="157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Задача 2. </w:t>
            </w:r>
            <w:r w:rsidRPr="006508D4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Проведение работ по содержанию и текущему ремонту имеющихся сетей наружного освещения, расположенных на территории городского поселения </w:t>
            </w:r>
            <w:proofErr w:type="spellStart"/>
            <w:r w:rsidRPr="006508D4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  <w:proofErr w:type="spellEnd"/>
          </w:p>
        </w:tc>
      </w:tr>
      <w:tr w:rsidR="002E0195" w:rsidRPr="00304EB6" w:rsidTr="00F268C6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95" w:rsidRPr="00304EB6" w:rsidRDefault="002E0195" w:rsidP="006508D4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Содержание и текущий ремонт сетей уличного освещения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195" w:rsidRPr="00304EB6" w:rsidRDefault="00F268C6" w:rsidP="00F268C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</w:t>
            </w:r>
            <w:r w:rsidR="002E0195"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дминистрация городского поселения </w:t>
            </w:r>
            <w:proofErr w:type="spellStart"/>
            <w:r w:rsidR="002E0195"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  <w:proofErr w:type="spellEnd"/>
            <w:r w:rsidR="002E0195"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6A504E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18000,0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95" w:rsidRPr="00304EB6" w:rsidRDefault="00F268C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="00F268C6"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="00F268C6"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="00F268C6"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F268C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  <w:r w:rsidR="002E0195"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F268C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  <w:r w:rsidR="002E0195"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="00F268C6"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F268C6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</w:t>
            </w: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500,0</w:t>
            </w:r>
            <w:r w:rsidR="002E0195"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195" w:rsidRPr="00304EB6" w:rsidTr="00F268C6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195" w:rsidRPr="00304EB6" w:rsidTr="00F268C6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0195" w:rsidRPr="00304EB6" w:rsidTr="00F268C6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95" w:rsidRPr="00304EB6" w:rsidRDefault="002E0195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195" w:rsidRPr="00304EB6" w:rsidRDefault="002E0195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04E" w:rsidRPr="00304EB6" w:rsidTr="00F268C6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Бюджет городского поселения </w:t>
            </w:r>
            <w:proofErr w:type="spellStart"/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  <w:proofErr w:type="spellEnd"/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A504E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18000,0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</w:t>
            </w: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04E" w:rsidRPr="00304EB6" w:rsidTr="00F268C6">
        <w:trPr>
          <w:trHeight w:val="131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4E" w:rsidRPr="00304EB6" w:rsidRDefault="006A504E" w:rsidP="006508D4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4E" w:rsidRPr="00304EB6" w:rsidRDefault="006A504E" w:rsidP="00F268C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  <w:proofErr w:type="spellEnd"/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</w:t>
            </w: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04E" w:rsidRPr="00304EB6" w:rsidTr="00F268C6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04E" w:rsidRPr="00304EB6" w:rsidTr="00F268C6">
        <w:trPr>
          <w:trHeight w:val="8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04E" w:rsidRPr="00304EB6" w:rsidTr="00F268C6">
        <w:trPr>
          <w:trHeight w:val="55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04E" w:rsidRPr="00304EB6" w:rsidTr="00F268C6">
        <w:trPr>
          <w:trHeight w:val="55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Бюджет городского поселения </w:t>
            </w:r>
            <w:proofErr w:type="spellStart"/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  <w:proofErr w:type="spellEnd"/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</w:t>
            </w: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04E" w:rsidRPr="00304EB6" w:rsidTr="00F268C6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4E" w:rsidRPr="00304EB6" w:rsidRDefault="006A504E" w:rsidP="00304EB6">
            <w:pPr>
              <w:suppressAutoHyphens w:val="0"/>
              <w:spacing w:after="24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Итого по задаче 2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</w:t>
            </w: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04E" w:rsidRPr="00304EB6" w:rsidTr="00F268C6">
        <w:trPr>
          <w:trHeight w:val="1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A504E" w:rsidRPr="00304EB6" w:rsidTr="00F268C6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A504E" w:rsidRPr="00304EB6" w:rsidTr="00F268C6">
        <w:trPr>
          <w:trHeight w:val="1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A504E" w:rsidRPr="00304EB6" w:rsidTr="00F268C6">
        <w:trPr>
          <w:trHeight w:val="13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Бюджет городского поселения </w:t>
            </w:r>
            <w:proofErr w:type="spellStart"/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  <w:proofErr w:type="spellEnd"/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</w:t>
            </w:r>
            <w:r w:rsidRPr="00F268C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00,0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04E" w:rsidRPr="00304EB6" w:rsidTr="00F268C6">
        <w:trPr>
          <w:trHeight w:val="9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19200,0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A504E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A504E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A504E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A504E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A504E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8000,0</w:t>
            </w:r>
          </w:p>
        </w:tc>
      </w:tr>
      <w:tr w:rsidR="006A504E" w:rsidRPr="00304EB6" w:rsidTr="00F268C6">
        <w:trPr>
          <w:trHeight w:val="82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A504E" w:rsidRPr="00304EB6" w:rsidTr="00F268C6">
        <w:trPr>
          <w:trHeight w:val="88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A504E" w:rsidRPr="00304EB6" w:rsidTr="00F268C6">
        <w:trPr>
          <w:trHeight w:val="94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A504E" w:rsidRPr="00304EB6" w:rsidTr="00F268C6">
        <w:trPr>
          <w:trHeight w:val="94"/>
        </w:trPr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Бюджет городского поселения </w:t>
            </w:r>
            <w:proofErr w:type="spellStart"/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  <w:proofErr w:type="spellEnd"/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A504E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19200,0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A504E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A504E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A504E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A504E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A504E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8936C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8000,0</w:t>
            </w:r>
          </w:p>
        </w:tc>
      </w:tr>
      <w:tr w:rsidR="006A504E" w:rsidRPr="00304EB6" w:rsidTr="00F268C6">
        <w:trPr>
          <w:trHeight w:val="28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04E" w:rsidRPr="00304EB6" w:rsidTr="00F268C6">
        <w:trPr>
          <w:trHeight w:val="5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Портфели проектов и проекты, 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A504E" w:rsidRPr="00304EB6" w:rsidTr="00F268C6">
        <w:trPr>
          <w:trHeight w:val="32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A504E" w:rsidRPr="00304EB6" w:rsidTr="00F268C6">
        <w:trPr>
          <w:trHeight w:val="187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A504E" w:rsidRPr="00304EB6" w:rsidTr="00F268C6">
        <w:trPr>
          <w:trHeight w:val="19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A504E" w:rsidRPr="00304EB6" w:rsidTr="00F268C6">
        <w:trPr>
          <w:trHeight w:val="60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04E" w:rsidRPr="00304EB6" w:rsidTr="00F268C6">
        <w:trPr>
          <w:trHeight w:val="36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04E" w:rsidRPr="00304EB6" w:rsidTr="00F268C6">
        <w:trPr>
          <w:trHeight w:val="20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504E" w:rsidRPr="00304EB6" w:rsidTr="00F268C6">
        <w:trPr>
          <w:trHeight w:val="13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Ответственный исполнитель: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A504E" w:rsidRPr="00304EB6" w:rsidTr="00F268C6">
        <w:trPr>
          <w:trHeight w:val="25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Бюджет городского поселения </w:t>
            </w:r>
            <w:proofErr w:type="spellStart"/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  <w:proofErr w:type="spellEnd"/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A504E" w:rsidRPr="00304EB6" w:rsidTr="00F268C6">
        <w:trPr>
          <w:trHeight w:val="116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Соисполнители: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A504E" w:rsidRPr="00304EB6" w:rsidTr="00F268C6">
        <w:trPr>
          <w:trHeight w:val="118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A504E" w:rsidRPr="00304EB6" w:rsidTr="00F268C6">
        <w:trPr>
          <w:trHeight w:val="266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4E" w:rsidRPr="00304EB6" w:rsidRDefault="006A504E" w:rsidP="00304EB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304EB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04E" w:rsidRPr="00304EB6" w:rsidRDefault="006A504E" w:rsidP="00304EB6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37EF8" w:rsidRDefault="00537EF8" w:rsidP="00807413">
      <w:pPr>
        <w:widowControl w:val="0"/>
        <w:autoSpaceDE w:val="0"/>
        <w:rPr>
          <w:sz w:val="24"/>
          <w:szCs w:val="24"/>
          <w:lang w:eastAsia="ru-RU"/>
        </w:rPr>
      </w:pPr>
    </w:p>
    <w:p w:rsidR="00B254EB" w:rsidRDefault="00B254EB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537EF8" w:rsidRPr="00537EF8" w:rsidRDefault="00537EF8" w:rsidP="00537EF8">
      <w:pPr>
        <w:widowControl w:val="0"/>
        <w:autoSpaceDE w:val="0"/>
        <w:jc w:val="right"/>
        <w:rPr>
          <w:lang w:eastAsia="zh-CN"/>
        </w:rPr>
      </w:pPr>
      <w:r w:rsidRPr="00537EF8">
        <w:rPr>
          <w:sz w:val="24"/>
          <w:szCs w:val="24"/>
          <w:lang w:eastAsia="ru-RU"/>
        </w:rPr>
        <w:lastRenderedPageBreak/>
        <w:t xml:space="preserve">Таблица 3 </w:t>
      </w:r>
    </w:p>
    <w:p w:rsidR="00537EF8" w:rsidRPr="00537EF8" w:rsidRDefault="00537EF8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537EF8" w:rsidRPr="00537EF8" w:rsidRDefault="00537EF8" w:rsidP="00537EF8">
      <w:pPr>
        <w:widowControl w:val="0"/>
        <w:autoSpaceDE w:val="0"/>
        <w:jc w:val="center"/>
        <w:rPr>
          <w:bCs/>
          <w:sz w:val="24"/>
          <w:szCs w:val="24"/>
          <w:lang w:eastAsia="ru-RU"/>
        </w:rPr>
      </w:pPr>
      <w:r w:rsidRPr="00537EF8">
        <w:rPr>
          <w:sz w:val="24"/>
          <w:szCs w:val="24"/>
          <w:lang w:eastAsia="ru-RU"/>
        </w:rPr>
        <w:t xml:space="preserve">Портфели проектов и проекты, </w:t>
      </w:r>
      <w:proofErr w:type="gramStart"/>
      <w:r w:rsidRPr="00537EF8">
        <w:rPr>
          <w:sz w:val="24"/>
          <w:szCs w:val="24"/>
          <w:lang w:eastAsia="ru-RU"/>
        </w:rPr>
        <w:t>направленные</w:t>
      </w:r>
      <w:proofErr w:type="gramEnd"/>
      <w:r w:rsidRPr="00537EF8">
        <w:rPr>
          <w:sz w:val="24"/>
          <w:szCs w:val="24"/>
          <w:lang w:eastAsia="ru-RU"/>
        </w:rPr>
        <w:t xml:space="preserve"> в том числе на реализацию национальных и федеральных проектов Российской Федерации</w:t>
      </w:r>
    </w:p>
    <w:p w:rsidR="00537EF8" w:rsidRPr="00537EF8" w:rsidRDefault="00537EF8" w:rsidP="00537EF8">
      <w:pPr>
        <w:rPr>
          <w:sz w:val="24"/>
          <w:szCs w:val="24"/>
          <w:lang w:eastAsia="ru-RU"/>
        </w:rPr>
      </w:pPr>
    </w:p>
    <w:tbl>
      <w:tblPr>
        <w:tblW w:w="158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40"/>
        <w:gridCol w:w="1827"/>
        <w:gridCol w:w="1128"/>
        <w:gridCol w:w="2409"/>
        <w:gridCol w:w="1092"/>
        <w:gridCol w:w="1318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537EF8" w:rsidRPr="00537EF8" w:rsidTr="00537EF8">
        <w:trPr>
          <w:trHeight w:val="51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 xml:space="preserve">Цели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 xml:space="preserve">Источники финансирования 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Параметры финансового обеспечения, тыс. рублей</w:t>
            </w:r>
          </w:p>
        </w:tc>
      </w:tr>
      <w:tr w:rsidR="00537EF8" w:rsidRPr="00537EF8" w:rsidTr="00537EF8">
        <w:trPr>
          <w:trHeight w:val="52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537EF8" w:rsidRPr="00537EF8" w:rsidTr="00537EF8">
        <w:trPr>
          <w:trHeight w:val="2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37EF8" w:rsidRPr="00537EF8" w:rsidTr="00537EF8">
        <w:trPr>
          <w:trHeight w:val="336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37EF8" w:rsidRPr="00537EF8" w:rsidTr="00537EF8">
        <w:trPr>
          <w:trHeight w:val="461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37EF8" w:rsidRPr="00537EF8" w:rsidTr="00537EF8">
        <w:trPr>
          <w:trHeight w:val="588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7EF8">
              <w:rPr>
                <w:color w:val="000000"/>
                <w:sz w:val="18"/>
                <w:szCs w:val="18"/>
                <w:lang w:eastAsia="ru-RU"/>
              </w:rPr>
              <w:t>Бюджет</w:t>
            </w:r>
            <w:r w:rsidRPr="00537EF8">
              <w:rPr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37EF8" w:rsidRPr="00537EF8" w:rsidTr="00537EF8">
        <w:trPr>
          <w:trHeight w:val="588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37EF8" w:rsidRPr="00537EF8" w:rsidTr="00537EF8">
        <w:trPr>
          <w:trHeight w:val="288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Итого по портфелю проектов: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37EF8" w:rsidRPr="00537EF8" w:rsidTr="00537EF8">
        <w:trPr>
          <w:trHeight w:val="484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37EF8" w:rsidRPr="00537EF8" w:rsidTr="00537EF8">
        <w:trPr>
          <w:trHeight w:val="57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7EF8">
              <w:rPr>
                <w:color w:val="000000"/>
                <w:sz w:val="18"/>
                <w:szCs w:val="18"/>
                <w:lang w:eastAsia="ru-RU"/>
              </w:rPr>
              <w:t>Бюджет</w:t>
            </w:r>
            <w:r w:rsidRPr="00537EF8">
              <w:rPr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37EF8" w:rsidRPr="00537EF8" w:rsidTr="00537EF8">
        <w:trPr>
          <w:trHeight w:val="552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37EF8">
              <w:rPr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F8" w:rsidRPr="00537EF8" w:rsidRDefault="00537EF8" w:rsidP="00537E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537EF8" w:rsidRPr="00537EF8" w:rsidRDefault="00537EF8" w:rsidP="00537EF8">
      <w:pPr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807413" w:rsidRDefault="00807413" w:rsidP="00537EF8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537EF8" w:rsidRPr="00537EF8" w:rsidRDefault="00537EF8" w:rsidP="00537EF8">
      <w:pPr>
        <w:widowControl w:val="0"/>
        <w:autoSpaceDE w:val="0"/>
        <w:jc w:val="right"/>
        <w:rPr>
          <w:lang w:eastAsia="zh-CN"/>
        </w:rPr>
      </w:pPr>
      <w:r w:rsidRPr="00537EF8">
        <w:rPr>
          <w:sz w:val="24"/>
          <w:szCs w:val="24"/>
          <w:lang w:eastAsia="ru-RU"/>
        </w:rPr>
        <w:lastRenderedPageBreak/>
        <w:t xml:space="preserve">Таблица 4 </w:t>
      </w:r>
    </w:p>
    <w:p w:rsidR="00537EF8" w:rsidRPr="00537EF8" w:rsidRDefault="00537EF8" w:rsidP="00537EF8">
      <w:pPr>
        <w:widowControl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537EF8" w:rsidRPr="00537EF8" w:rsidRDefault="00537EF8" w:rsidP="00537EF8">
      <w:pPr>
        <w:widowControl w:val="0"/>
        <w:autoSpaceDE w:val="0"/>
        <w:ind w:firstLine="540"/>
        <w:jc w:val="center"/>
        <w:rPr>
          <w:lang w:eastAsia="zh-CN"/>
        </w:rPr>
      </w:pPr>
      <w:r w:rsidRPr="00537EF8">
        <w:rPr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537EF8" w:rsidRPr="00537EF8" w:rsidRDefault="00537EF8" w:rsidP="00537EF8">
      <w:pPr>
        <w:jc w:val="center"/>
        <w:rPr>
          <w:sz w:val="24"/>
          <w:szCs w:val="24"/>
          <w:lang w:eastAsia="ru-RU"/>
        </w:rPr>
      </w:pPr>
    </w:p>
    <w:tbl>
      <w:tblPr>
        <w:tblW w:w="15821" w:type="dxa"/>
        <w:tblInd w:w="-885" w:type="dxa"/>
        <w:tblLook w:val="04A0" w:firstRow="1" w:lastRow="0" w:firstColumn="1" w:lastColumn="0" w:noHBand="0" w:noVBand="1"/>
      </w:tblPr>
      <w:tblGrid>
        <w:gridCol w:w="654"/>
        <w:gridCol w:w="2891"/>
        <w:gridCol w:w="4111"/>
        <w:gridCol w:w="3543"/>
        <w:gridCol w:w="4622"/>
      </w:tblGrid>
      <w:tr w:rsidR="00537EF8" w:rsidRPr="00537EF8" w:rsidTr="00807413">
        <w:trPr>
          <w:cantSplit/>
          <w:trHeight w:val="288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7EF8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537EF8">
              <w:rPr>
                <w:color w:val="000000"/>
                <w:lang w:eastAsia="en-US"/>
              </w:rPr>
              <w:t>п</w:t>
            </w:r>
            <w:proofErr w:type="gramEnd"/>
            <w:r w:rsidRPr="00537EF8">
              <w:rPr>
                <w:color w:val="000000"/>
                <w:lang w:eastAsia="en-US"/>
              </w:rPr>
              <w:t>/п</w:t>
            </w:r>
          </w:p>
        </w:tc>
        <w:tc>
          <w:tcPr>
            <w:tcW w:w="10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7EF8">
              <w:rPr>
                <w:rFonts w:eastAsia="Calibri"/>
                <w:color w:val="000000"/>
                <w:lang w:eastAsia="en-US"/>
              </w:rPr>
              <w:t>Основные мероприятия</w:t>
            </w:r>
          </w:p>
        </w:tc>
        <w:tc>
          <w:tcPr>
            <w:tcW w:w="4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7EF8">
              <w:rPr>
                <w:rFonts w:eastAsia="Calibri"/>
                <w:color w:val="000000"/>
                <w:lang w:eastAsia="en-US"/>
              </w:rPr>
              <w:t>Наименование целевого показателя</w:t>
            </w:r>
          </w:p>
        </w:tc>
      </w:tr>
      <w:tr w:rsidR="00807413" w:rsidRPr="00537EF8" w:rsidTr="00807413">
        <w:trPr>
          <w:trHeight w:val="116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7EF8">
              <w:rPr>
                <w:rFonts w:eastAsia="Calibri"/>
                <w:color w:val="000000"/>
                <w:lang w:eastAsia="en-US"/>
              </w:rPr>
              <w:t>Наименование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37EF8">
              <w:rPr>
                <w:rFonts w:eastAsia="Calibri"/>
                <w:color w:val="000000"/>
                <w:lang w:eastAsia="en-US"/>
              </w:rPr>
              <w:t xml:space="preserve">Содержание                               </w:t>
            </w:r>
          </w:p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7EF8">
              <w:rPr>
                <w:rFonts w:eastAsia="Calibri"/>
                <w:color w:val="000000"/>
                <w:lang w:eastAsia="en-US"/>
              </w:rPr>
              <w:t>(направления расходов)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7EF8">
              <w:rPr>
                <w:rFonts w:eastAsia="Calibri"/>
                <w:color w:val="000000"/>
                <w:lang w:eastAsia="en-US"/>
              </w:rPr>
              <w:t xml:space="preserve">Реквизиты муниципального правового акта, наименование портфеля </w:t>
            </w:r>
            <w:bookmarkStart w:id="0" w:name="_GoBack"/>
            <w:bookmarkEnd w:id="0"/>
            <w:r w:rsidRPr="00537EF8">
              <w:rPr>
                <w:rFonts w:eastAsia="Calibri"/>
                <w:color w:val="000000"/>
                <w:lang w:eastAsia="en-US"/>
              </w:rPr>
              <w:t>проектов (проекта)</w:t>
            </w:r>
          </w:p>
        </w:tc>
        <w:tc>
          <w:tcPr>
            <w:tcW w:w="4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F8" w:rsidRPr="00537EF8" w:rsidRDefault="00537EF8" w:rsidP="00537EF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07413" w:rsidRPr="00537EF8" w:rsidTr="00807413">
        <w:trPr>
          <w:trHeight w:val="28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7EF8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7EF8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7EF8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7EF8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7EF8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537EF8" w:rsidRPr="00537EF8" w:rsidTr="008936C9">
        <w:trPr>
          <w:trHeight w:val="288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7EF8">
              <w:rPr>
                <w:rFonts w:eastAsia="Calibri"/>
                <w:color w:val="000000"/>
                <w:lang w:eastAsia="en-US"/>
              </w:rPr>
              <w:t xml:space="preserve">Цель: </w:t>
            </w:r>
            <w:r w:rsidR="00B254EB" w:rsidRPr="00B254EB">
              <w:rPr>
                <w:rFonts w:eastAsia="Calibri"/>
                <w:color w:val="000000"/>
                <w:lang w:eastAsia="en-US"/>
              </w:rPr>
              <w:t xml:space="preserve">Улучшение качественного и комфортного уровня жизни населения городского поселения </w:t>
            </w:r>
            <w:proofErr w:type="spellStart"/>
            <w:r w:rsidR="00B254EB" w:rsidRPr="00B254EB">
              <w:rPr>
                <w:rFonts w:eastAsia="Calibri"/>
                <w:color w:val="000000"/>
                <w:lang w:eastAsia="en-US"/>
              </w:rPr>
              <w:t>Агириш</w:t>
            </w:r>
            <w:proofErr w:type="spellEnd"/>
          </w:p>
        </w:tc>
      </w:tr>
      <w:tr w:rsidR="00537EF8" w:rsidRPr="00537EF8" w:rsidTr="008936C9">
        <w:trPr>
          <w:trHeight w:val="288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7EF8">
              <w:rPr>
                <w:rFonts w:eastAsia="Calibri"/>
                <w:color w:val="000000"/>
                <w:lang w:eastAsia="en-US"/>
              </w:rPr>
              <w:t xml:space="preserve">Задача 1. </w:t>
            </w:r>
            <w:r w:rsidR="00B254EB" w:rsidRPr="00B254EB">
              <w:rPr>
                <w:rFonts w:eastAsia="Calibri"/>
                <w:color w:val="000000"/>
                <w:lang w:eastAsia="en-US"/>
              </w:rPr>
              <w:t xml:space="preserve">Обеспечение </w:t>
            </w:r>
            <w:proofErr w:type="gramStart"/>
            <w:r w:rsidR="00B254EB" w:rsidRPr="00B254EB">
              <w:rPr>
                <w:rFonts w:eastAsia="Calibri"/>
                <w:color w:val="000000"/>
                <w:lang w:eastAsia="en-US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</w:tr>
      <w:tr w:rsidR="00DD14A6" w:rsidRPr="00537EF8" w:rsidTr="00807413">
        <w:trPr>
          <w:trHeight w:val="247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A6" w:rsidRPr="00537EF8" w:rsidRDefault="00DD14A6" w:rsidP="00537E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7EF8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A6" w:rsidRPr="00537EF8" w:rsidRDefault="00DD14A6" w:rsidP="00537EF8">
            <w:pPr>
              <w:suppressAutoHyphens w:val="0"/>
              <w:rPr>
                <w:color w:val="000000"/>
                <w:lang w:eastAsia="ru-RU"/>
              </w:rPr>
            </w:pPr>
            <w:r w:rsidRPr="00B254EB">
              <w:rPr>
                <w:color w:val="00000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A6" w:rsidRPr="00537EF8" w:rsidRDefault="002B4116" w:rsidP="002B411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о</w:t>
            </w:r>
            <w:r w:rsidRPr="002B4116">
              <w:rPr>
                <w:color w:val="000000"/>
                <w:lang w:eastAsia="ru-RU"/>
              </w:rPr>
              <w:t xml:space="preserve">беспечение </w:t>
            </w:r>
            <w:proofErr w:type="gramStart"/>
            <w:r w:rsidRPr="002B4116">
              <w:rPr>
                <w:color w:val="000000"/>
                <w:lang w:eastAsia="ru-RU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14A6" w:rsidRPr="00537EF8" w:rsidRDefault="0077370F" w:rsidP="00537EF8">
            <w:pPr>
              <w:suppressAutoHyphens w:val="0"/>
              <w:rPr>
                <w:color w:val="000000"/>
                <w:lang w:eastAsia="ru-RU"/>
              </w:rPr>
            </w:pPr>
            <w:r w:rsidRPr="0077370F">
              <w:rPr>
                <w:color w:val="000000"/>
                <w:lang w:eastAsia="ru-RU"/>
              </w:rPr>
              <w:t xml:space="preserve"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Решение Совета  депутатов городского поселения </w:t>
            </w:r>
            <w:proofErr w:type="spellStart"/>
            <w:r w:rsidRPr="0077370F">
              <w:rPr>
                <w:color w:val="000000"/>
                <w:lang w:eastAsia="ru-RU"/>
              </w:rPr>
              <w:t>Агириш</w:t>
            </w:r>
            <w:proofErr w:type="spellEnd"/>
            <w:r w:rsidRPr="0077370F">
              <w:rPr>
                <w:color w:val="000000"/>
                <w:lang w:eastAsia="ru-RU"/>
              </w:rPr>
              <w:t xml:space="preserve"> от 12.12.2012 г. № 238 «О создании Дорожного фонда городского поселения </w:t>
            </w:r>
            <w:proofErr w:type="spellStart"/>
            <w:r w:rsidRPr="0077370F">
              <w:rPr>
                <w:color w:val="000000"/>
                <w:lang w:eastAsia="ru-RU"/>
              </w:rPr>
              <w:t>Агириш</w:t>
            </w:r>
            <w:proofErr w:type="spellEnd"/>
            <w:r w:rsidRPr="0077370F">
              <w:rPr>
                <w:color w:val="000000"/>
                <w:lang w:eastAsia="ru-RU"/>
              </w:rPr>
              <w:t>»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14A6" w:rsidRDefault="00DD14A6" w:rsidP="00537EF8">
            <w:pPr>
              <w:suppressAutoHyphens w:val="0"/>
              <w:rPr>
                <w:color w:val="000000"/>
                <w:lang w:eastAsia="ru-RU"/>
              </w:rPr>
            </w:pPr>
            <w:r w:rsidRPr="00B254EB">
              <w:rPr>
                <w:color w:val="000000"/>
                <w:lang w:eastAsia="ru-RU"/>
              </w:rPr>
              <w:t>Доля площади отремонтированных дорог и тротуаров от общей пло</w:t>
            </w:r>
            <w:r>
              <w:rPr>
                <w:color w:val="000000"/>
                <w:lang w:eastAsia="ru-RU"/>
              </w:rPr>
              <w:t>щади дорог, подлежащих ремонту</w:t>
            </w:r>
            <w:proofErr w:type="gramStart"/>
            <w:r>
              <w:rPr>
                <w:color w:val="000000"/>
                <w:lang w:eastAsia="ru-RU"/>
              </w:rPr>
              <w:t xml:space="preserve"> </w:t>
            </w:r>
            <w:r w:rsidRPr="00B254EB">
              <w:rPr>
                <w:color w:val="000000"/>
                <w:lang w:eastAsia="ru-RU"/>
              </w:rPr>
              <w:t>(%)</w:t>
            </w:r>
            <w:proofErr w:type="gramEnd"/>
          </w:p>
          <w:p w:rsidR="00DD14A6" w:rsidRDefault="00DD14A6" w:rsidP="00537E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 20 до 25</w:t>
            </w:r>
          </w:p>
          <w:p w:rsidR="00DD14A6" w:rsidRDefault="00DD14A6" w:rsidP="00DD14A6">
            <w:pPr>
              <w:rPr>
                <w:lang w:eastAsia="ru-RU"/>
              </w:rPr>
            </w:pPr>
            <w:r w:rsidRPr="00DD14A6">
              <w:rPr>
                <w:lang w:eastAsia="ru-RU"/>
              </w:rPr>
              <w:t xml:space="preserve">Доля протяженности дорог с дефектами дорожного </w:t>
            </w:r>
            <w:r>
              <w:rPr>
                <w:lang w:eastAsia="ru-RU"/>
              </w:rPr>
              <w:t>полотна от общей протяженности</w:t>
            </w:r>
            <w:r w:rsidRPr="00DD14A6">
              <w:rPr>
                <w:lang w:eastAsia="ru-RU"/>
              </w:rPr>
              <w:t>(%)</w:t>
            </w:r>
          </w:p>
          <w:p w:rsidR="00DD14A6" w:rsidRPr="00DD14A6" w:rsidRDefault="00DD14A6" w:rsidP="00DD14A6">
            <w:pPr>
              <w:rPr>
                <w:lang w:eastAsia="ru-RU"/>
              </w:rPr>
            </w:pPr>
            <w:r>
              <w:rPr>
                <w:lang w:eastAsia="ru-RU"/>
              </w:rPr>
              <w:t>с 70 до 65</w:t>
            </w:r>
          </w:p>
        </w:tc>
      </w:tr>
      <w:tr w:rsidR="00537EF8" w:rsidRPr="00537EF8" w:rsidTr="008936C9">
        <w:trPr>
          <w:trHeight w:val="288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F8" w:rsidRPr="00537EF8" w:rsidRDefault="00537EF8" w:rsidP="00537E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7EF8">
              <w:rPr>
                <w:rFonts w:eastAsia="Calibri"/>
                <w:color w:val="000000"/>
                <w:lang w:eastAsia="en-US"/>
              </w:rPr>
              <w:t xml:space="preserve">Задача 2. </w:t>
            </w:r>
            <w:r w:rsidR="00DD14A6" w:rsidRPr="00DD14A6">
              <w:rPr>
                <w:rFonts w:eastAsia="Calibri"/>
                <w:color w:val="000000"/>
                <w:lang w:eastAsia="en-US"/>
              </w:rPr>
              <w:t xml:space="preserve">Проведение работ по содержанию и текущему ремонту имеющихся сетей наружного освещения, расположенных на территории городского поселения </w:t>
            </w:r>
            <w:proofErr w:type="spellStart"/>
            <w:r w:rsidR="00DD14A6" w:rsidRPr="00DD14A6">
              <w:rPr>
                <w:rFonts w:eastAsia="Calibri"/>
                <w:color w:val="000000"/>
                <w:lang w:eastAsia="en-US"/>
              </w:rPr>
              <w:t>Агириш</w:t>
            </w:r>
            <w:proofErr w:type="spellEnd"/>
          </w:p>
        </w:tc>
      </w:tr>
      <w:tr w:rsidR="00DD14A6" w:rsidRPr="00537EF8" w:rsidTr="00807413">
        <w:trPr>
          <w:trHeight w:val="219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70F" w:rsidRDefault="00DD14A6" w:rsidP="002B41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37EF8">
              <w:rPr>
                <w:rFonts w:eastAsia="Calibri"/>
                <w:color w:val="000000"/>
                <w:lang w:eastAsia="en-US"/>
              </w:rPr>
              <w:t>2.1.</w:t>
            </w:r>
            <w:r w:rsidR="002B4116">
              <w:rPr>
                <w:color w:val="000000"/>
                <w:lang w:eastAsia="ru-RU"/>
              </w:rPr>
              <w:t xml:space="preserve"> </w:t>
            </w:r>
          </w:p>
          <w:p w:rsidR="0077370F" w:rsidRDefault="0077370F" w:rsidP="002B411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77370F" w:rsidRDefault="0077370F" w:rsidP="002B411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77370F" w:rsidRDefault="0077370F" w:rsidP="002B411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807413" w:rsidRDefault="00807413" w:rsidP="002B411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2B4116" w:rsidRPr="00537EF8" w:rsidRDefault="002B4116" w:rsidP="002B41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2.2</w:t>
            </w:r>
            <w:r w:rsidRPr="00537EF8">
              <w:rPr>
                <w:color w:val="000000"/>
                <w:lang w:eastAsia="ru-RU"/>
              </w:rPr>
              <w:t>.</w:t>
            </w:r>
          </w:p>
          <w:p w:rsidR="00DD14A6" w:rsidRPr="00537EF8" w:rsidRDefault="00DD14A6" w:rsidP="00537EF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16" w:rsidRDefault="00DD14A6" w:rsidP="002B4116">
            <w:pPr>
              <w:suppressAutoHyphens w:val="0"/>
              <w:rPr>
                <w:color w:val="000000"/>
                <w:lang w:eastAsia="ru-RU"/>
              </w:rPr>
            </w:pPr>
            <w:r w:rsidRPr="00DD14A6">
              <w:rPr>
                <w:color w:val="000000"/>
                <w:lang w:eastAsia="ru-RU"/>
              </w:rPr>
              <w:t>Содержание и текущий ремонт сетей уличного освещения</w:t>
            </w:r>
            <w:r w:rsidR="002B4116" w:rsidRPr="00DD14A6">
              <w:rPr>
                <w:color w:val="000000"/>
                <w:lang w:eastAsia="ru-RU"/>
              </w:rPr>
              <w:t xml:space="preserve"> </w:t>
            </w:r>
          </w:p>
          <w:p w:rsidR="0077370F" w:rsidRDefault="0077370F" w:rsidP="002B4116">
            <w:pPr>
              <w:suppressAutoHyphens w:val="0"/>
              <w:rPr>
                <w:color w:val="000000"/>
                <w:lang w:eastAsia="ru-RU"/>
              </w:rPr>
            </w:pPr>
          </w:p>
          <w:p w:rsidR="0077370F" w:rsidRDefault="0077370F" w:rsidP="002B4116">
            <w:pPr>
              <w:suppressAutoHyphens w:val="0"/>
              <w:rPr>
                <w:color w:val="000000"/>
                <w:lang w:eastAsia="ru-RU"/>
              </w:rPr>
            </w:pPr>
          </w:p>
          <w:p w:rsidR="0077370F" w:rsidRDefault="0077370F" w:rsidP="002B4116">
            <w:pPr>
              <w:suppressAutoHyphens w:val="0"/>
              <w:rPr>
                <w:color w:val="000000"/>
                <w:lang w:eastAsia="ru-RU"/>
              </w:rPr>
            </w:pPr>
          </w:p>
          <w:p w:rsidR="002B4116" w:rsidRDefault="002B4116" w:rsidP="002B4116">
            <w:pPr>
              <w:suppressAutoHyphens w:val="0"/>
              <w:rPr>
                <w:color w:val="000000"/>
                <w:lang w:eastAsia="ru-RU"/>
              </w:rPr>
            </w:pPr>
            <w:r w:rsidRPr="00DD14A6">
              <w:rPr>
                <w:color w:val="000000"/>
                <w:lang w:eastAsia="ru-RU"/>
              </w:rPr>
              <w:t>Организация освещения улиц</w:t>
            </w:r>
          </w:p>
          <w:p w:rsidR="002B4116" w:rsidRPr="002B4116" w:rsidRDefault="002B4116" w:rsidP="002B4116">
            <w:pPr>
              <w:rPr>
                <w:lang w:eastAsia="ru-RU"/>
              </w:rPr>
            </w:pPr>
          </w:p>
          <w:p w:rsidR="002B4116" w:rsidRPr="002B4116" w:rsidRDefault="002B4116" w:rsidP="002B4116">
            <w:pPr>
              <w:rPr>
                <w:lang w:eastAsia="ru-RU"/>
              </w:rPr>
            </w:pPr>
          </w:p>
          <w:p w:rsidR="00DD14A6" w:rsidRPr="002B4116" w:rsidRDefault="00DD14A6" w:rsidP="002B4116">
            <w:pPr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16" w:rsidRPr="002B4116" w:rsidRDefault="0077370F" w:rsidP="002B411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 обеспечение бесперебойного функционирования </w:t>
            </w:r>
            <w:r w:rsidR="002B4116" w:rsidRPr="002B4116">
              <w:rPr>
                <w:color w:val="000000"/>
                <w:lang w:eastAsia="ru-RU"/>
              </w:rPr>
              <w:t>сетей уличного освещения</w:t>
            </w:r>
          </w:p>
          <w:p w:rsidR="0077370F" w:rsidRDefault="0077370F" w:rsidP="002B4116">
            <w:pPr>
              <w:suppressAutoHyphens w:val="0"/>
              <w:rPr>
                <w:color w:val="000000"/>
                <w:lang w:eastAsia="ru-RU"/>
              </w:rPr>
            </w:pPr>
          </w:p>
          <w:p w:rsidR="0077370F" w:rsidRDefault="002B4116" w:rsidP="002B4116">
            <w:pPr>
              <w:suppressAutoHyphens w:val="0"/>
              <w:rPr>
                <w:color w:val="000000"/>
                <w:lang w:eastAsia="ru-RU"/>
              </w:rPr>
            </w:pPr>
            <w:r w:rsidRPr="002B4116">
              <w:rPr>
                <w:color w:val="000000"/>
                <w:lang w:eastAsia="ru-RU"/>
              </w:rPr>
              <w:t xml:space="preserve"> </w:t>
            </w:r>
          </w:p>
          <w:p w:rsidR="00DD14A6" w:rsidRPr="00DD14A6" w:rsidRDefault="00DD14A6" w:rsidP="002B411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4A6" w:rsidRPr="00537EF8" w:rsidRDefault="00DD14A6" w:rsidP="00DD14A6">
            <w:pPr>
              <w:suppressAutoHyphens w:val="0"/>
              <w:rPr>
                <w:color w:val="000000"/>
                <w:lang w:eastAsia="ru-RU"/>
              </w:rPr>
            </w:pPr>
            <w:r w:rsidRPr="00537EF8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13" w:rsidRPr="00807413" w:rsidRDefault="00807413" w:rsidP="00807413">
            <w:pPr>
              <w:suppressAutoHyphens w:val="0"/>
              <w:rPr>
                <w:color w:val="000000"/>
                <w:lang w:eastAsia="ru-RU"/>
              </w:rPr>
            </w:pPr>
            <w:r w:rsidRPr="00807413">
              <w:rPr>
                <w:color w:val="000000"/>
                <w:lang w:eastAsia="ru-RU"/>
              </w:rPr>
              <w:t>Создание условий для комфортного и безопасного проживания жителей городского поселения:</w:t>
            </w:r>
          </w:p>
          <w:p w:rsidR="00807413" w:rsidRPr="00807413" w:rsidRDefault="00807413" w:rsidP="00807413">
            <w:pPr>
              <w:suppressAutoHyphens w:val="0"/>
              <w:rPr>
                <w:color w:val="000000"/>
                <w:lang w:eastAsia="ru-RU"/>
              </w:rPr>
            </w:pPr>
            <w:r w:rsidRPr="00807413">
              <w:rPr>
                <w:color w:val="000000"/>
                <w:lang w:eastAsia="ru-RU"/>
              </w:rPr>
              <w:t xml:space="preserve"> - создание оптимальной системы финансирования дорожного хозяйства;</w:t>
            </w:r>
          </w:p>
          <w:p w:rsidR="00807413" w:rsidRPr="00807413" w:rsidRDefault="00807413" w:rsidP="00807413">
            <w:pPr>
              <w:suppressAutoHyphens w:val="0"/>
              <w:rPr>
                <w:color w:val="000000"/>
                <w:lang w:eastAsia="ru-RU"/>
              </w:rPr>
            </w:pPr>
            <w:r w:rsidRPr="00807413">
              <w:rPr>
                <w:color w:val="000000"/>
                <w:lang w:eastAsia="ru-RU"/>
              </w:rPr>
              <w:t>- поддержание освещенности улиц городского поселения в соответствии с требованиями, предъявляемыми к уровню наружного освещения;</w:t>
            </w:r>
          </w:p>
          <w:p w:rsidR="00807413" w:rsidRPr="00807413" w:rsidRDefault="00807413" w:rsidP="00807413">
            <w:pPr>
              <w:suppressAutoHyphens w:val="0"/>
              <w:rPr>
                <w:color w:val="000000"/>
                <w:lang w:eastAsia="ru-RU"/>
              </w:rPr>
            </w:pPr>
            <w:r w:rsidRPr="00807413">
              <w:rPr>
                <w:color w:val="000000"/>
                <w:lang w:eastAsia="ru-RU"/>
              </w:rPr>
              <w:t>- повышения на 30-40% светоотдачи электроосветительных приборов;</w:t>
            </w:r>
          </w:p>
          <w:p w:rsidR="00807413" w:rsidRPr="00807413" w:rsidRDefault="00807413" w:rsidP="00807413">
            <w:pPr>
              <w:suppressAutoHyphens w:val="0"/>
              <w:rPr>
                <w:color w:val="000000"/>
                <w:lang w:eastAsia="ru-RU"/>
              </w:rPr>
            </w:pPr>
            <w:r w:rsidRPr="00807413">
              <w:rPr>
                <w:color w:val="000000"/>
                <w:lang w:eastAsia="ru-RU"/>
              </w:rPr>
              <w:t>-  увеличение на 5 -10% срока службы электрооборудования;</w:t>
            </w:r>
          </w:p>
          <w:p w:rsidR="00DD14A6" w:rsidRPr="00537EF8" w:rsidRDefault="00807413" w:rsidP="00807413">
            <w:pPr>
              <w:suppressAutoHyphens w:val="0"/>
              <w:rPr>
                <w:color w:val="000000"/>
                <w:lang w:eastAsia="ru-RU"/>
              </w:rPr>
            </w:pPr>
            <w:r w:rsidRPr="00807413">
              <w:rPr>
                <w:color w:val="000000"/>
                <w:lang w:eastAsia="ru-RU"/>
              </w:rPr>
              <w:t>- снижение эксплуатационных затрат на замену и ремонт электрооборудования.</w:t>
            </w:r>
          </w:p>
        </w:tc>
      </w:tr>
    </w:tbl>
    <w:p w:rsidR="00537EF8" w:rsidRPr="00537EF8" w:rsidRDefault="00537EF8" w:rsidP="00537EF8">
      <w:pPr>
        <w:rPr>
          <w:sz w:val="24"/>
          <w:szCs w:val="24"/>
          <w:lang w:eastAsia="ru-RU"/>
        </w:rPr>
        <w:sectPr w:rsidR="00537EF8" w:rsidRPr="00537EF8" w:rsidSect="008936C9">
          <w:pgSz w:w="16838" w:h="11906" w:orient="landscape" w:code="9"/>
          <w:pgMar w:top="1134" w:right="851" w:bottom="1134" w:left="1701" w:header="720" w:footer="720" w:gutter="0"/>
          <w:cols w:space="720"/>
          <w:docGrid w:linePitch="360"/>
        </w:sectPr>
      </w:pPr>
    </w:p>
    <w:p w:rsidR="00A73B02" w:rsidRPr="00304EB6" w:rsidRDefault="00A73B02" w:rsidP="00304EB6"/>
    <w:sectPr w:rsidR="00A73B02" w:rsidRPr="00304EB6" w:rsidSect="0002073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359"/>
        </w:tabs>
        <w:ind w:left="928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 w:hint="default"/>
        <w:sz w:val="24"/>
        <w:szCs w:val="24"/>
        <w:lang w:eastAsia="ru-RU"/>
      </w:r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4">
    <w:nsid w:val="22B22DC7"/>
    <w:multiLevelType w:val="hybridMultilevel"/>
    <w:tmpl w:val="0AD01112"/>
    <w:lvl w:ilvl="0" w:tplc="A298279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474A3"/>
    <w:multiLevelType w:val="multilevel"/>
    <w:tmpl w:val="CFACB8CC"/>
    <w:lvl w:ilvl="0">
      <w:start w:val="202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9064DBE"/>
    <w:multiLevelType w:val="hybridMultilevel"/>
    <w:tmpl w:val="47B45116"/>
    <w:lvl w:ilvl="0" w:tplc="1CF2B5A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721F0"/>
    <w:multiLevelType w:val="multilevel"/>
    <w:tmpl w:val="C420A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8">
    <w:nsid w:val="761F44BF"/>
    <w:multiLevelType w:val="multilevel"/>
    <w:tmpl w:val="5BEA7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43"/>
    <w:rsid w:val="00020730"/>
    <w:rsid w:val="00043CF6"/>
    <w:rsid w:val="000472DE"/>
    <w:rsid w:val="001E278E"/>
    <w:rsid w:val="002B4116"/>
    <w:rsid w:val="002E0195"/>
    <w:rsid w:val="00304EB6"/>
    <w:rsid w:val="00361CE6"/>
    <w:rsid w:val="00415D70"/>
    <w:rsid w:val="004230C7"/>
    <w:rsid w:val="00537EF8"/>
    <w:rsid w:val="005B4943"/>
    <w:rsid w:val="006508D4"/>
    <w:rsid w:val="006A504E"/>
    <w:rsid w:val="006B348C"/>
    <w:rsid w:val="006D5848"/>
    <w:rsid w:val="00745AB3"/>
    <w:rsid w:val="0077370F"/>
    <w:rsid w:val="00807413"/>
    <w:rsid w:val="008936C9"/>
    <w:rsid w:val="00A73B02"/>
    <w:rsid w:val="00AF289C"/>
    <w:rsid w:val="00B10BC2"/>
    <w:rsid w:val="00B254EB"/>
    <w:rsid w:val="00C66E1A"/>
    <w:rsid w:val="00CA19C7"/>
    <w:rsid w:val="00D22398"/>
    <w:rsid w:val="00D57B77"/>
    <w:rsid w:val="00D91056"/>
    <w:rsid w:val="00DB4F79"/>
    <w:rsid w:val="00DC7980"/>
    <w:rsid w:val="00DD14A6"/>
    <w:rsid w:val="00DD33B3"/>
    <w:rsid w:val="00E012BA"/>
    <w:rsid w:val="00E60F55"/>
    <w:rsid w:val="00F268C6"/>
    <w:rsid w:val="00FA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04EB6"/>
    <w:pPr>
      <w:keepNext/>
      <w:tabs>
        <w:tab w:val="num" w:pos="0"/>
      </w:tabs>
      <w:ind w:left="786" w:hanging="360"/>
      <w:jc w:val="center"/>
      <w:outlineLvl w:val="0"/>
    </w:pPr>
    <w:rPr>
      <w:b/>
      <w:sz w:val="28"/>
      <w:lang w:val="x-none" w:eastAsia="zh-CN"/>
    </w:rPr>
  </w:style>
  <w:style w:type="paragraph" w:styleId="2">
    <w:name w:val="heading 2"/>
    <w:basedOn w:val="a"/>
    <w:next w:val="a"/>
    <w:link w:val="20"/>
    <w:qFormat/>
    <w:rsid w:val="00304EB6"/>
    <w:pPr>
      <w:keepNext/>
      <w:tabs>
        <w:tab w:val="num" w:pos="0"/>
      </w:tabs>
      <w:ind w:left="786" w:hanging="360"/>
      <w:jc w:val="center"/>
      <w:outlineLvl w:val="1"/>
    </w:pPr>
    <w:rPr>
      <w:b/>
      <w:sz w:val="32"/>
      <w:lang w:val="x-none" w:eastAsia="zh-CN"/>
    </w:rPr>
  </w:style>
  <w:style w:type="paragraph" w:styleId="3">
    <w:name w:val="heading 3"/>
    <w:basedOn w:val="a"/>
    <w:next w:val="a"/>
    <w:link w:val="30"/>
    <w:qFormat/>
    <w:rsid w:val="00304EB6"/>
    <w:pPr>
      <w:keepNext/>
      <w:tabs>
        <w:tab w:val="num" w:pos="0"/>
      </w:tabs>
      <w:ind w:left="786" w:hanging="360"/>
      <w:jc w:val="center"/>
      <w:outlineLvl w:val="2"/>
    </w:pPr>
    <w:rPr>
      <w:b/>
      <w:sz w:val="24"/>
      <w:lang w:val="x-none" w:eastAsia="zh-CN"/>
    </w:rPr>
  </w:style>
  <w:style w:type="paragraph" w:styleId="4">
    <w:name w:val="heading 4"/>
    <w:basedOn w:val="a"/>
    <w:next w:val="a"/>
    <w:link w:val="40"/>
    <w:qFormat/>
    <w:rsid w:val="00304EB6"/>
    <w:pPr>
      <w:keepNext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0"/>
      </w:tabs>
      <w:ind w:left="786" w:hanging="360"/>
      <w:jc w:val="right"/>
      <w:outlineLvl w:val="3"/>
    </w:pPr>
    <w:rPr>
      <w:b/>
      <w:i/>
      <w:sz w:val="24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304EB6"/>
    <w:pPr>
      <w:keepNext/>
      <w:tabs>
        <w:tab w:val="num" w:pos="0"/>
      </w:tabs>
      <w:ind w:left="786" w:hanging="360"/>
      <w:outlineLvl w:val="4"/>
    </w:pPr>
    <w:rPr>
      <w:b/>
      <w:bCs/>
      <w:sz w:val="32"/>
      <w:lang w:val="x-none" w:eastAsia="zh-CN"/>
    </w:rPr>
  </w:style>
  <w:style w:type="paragraph" w:styleId="8">
    <w:name w:val="heading 8"/>
    <w:basedOn w:val="a"/>
    <w:next w:val="a"/>
    <w:link w:val="80"/>
    <w:qFormat/>
    <w:rsid w:val="00304EB6"/>
    <w:pPr>
      <w:tabs>
        <w:tab w:val="num" w:pos="0"/>
      </w:tabs>
      <w:spacing w:before="240" w:after="60"/>
      <w:ind w:left="786" w:hanging="360"/>
      <w:outlineLvl w:val="7"/>
    </w:pPr>
    <w:rPr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57B7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qFormat/>
    <w:rsid w:val="00D57B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FA2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A239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04EB6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20">
    <w:name w:val="Заголовок 2 Знак"/>
    <w:basedOn w:val="a0"/>
    <w:link w:val="2"/>
    <w:rsid w:val="00304EB6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rsid w:val="00304EB6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rsid w:val="00304EB6"/>
    <w:rPr>
      <w:rFonts w:ascii="Times New Roman" w:eastAsia="Times New Roman" w:hAnsi="Times New Roman" w:cs="Times New Roman"/>
      <w:b/>
      <w:i/>
      <w:sz w:val="24"/>
      <w:szCs w:val="20"/>
      <w:u w:val="single"/>
      <w:lang w:eastAsia="zh-CN"/>
    </w:rPr>
  </w:style>
  <w:style w:type="character" w:customStyle="1" w:styleId="50">
    <w:name w:val="Заголовок 5 Знак"/>
    <w:basedOn w:val="a0"/>
    <w:link w:val="5"/>
    <w:rsid w:val="00304EB6"/>
    <w:rPr>
      <w:rFonts w:ascii="Times New Roman" w:eastAsia="Times New Roman" w:hAnsi="Times New Roman" w:cs="Times New Roman"/>
      <w:b/>
      <w:bCs/>
      <w:sz w:val="32"/>
      <w:szCs w:val="20"/>
      <w:lang w:val="x-none" w:eastAsia="zh-CN"/>
    </w:rPr>
  </w:style>
  <w:style w:type="character" w:customStyle="1" w:styleId="80">
    <w:name w:val="Заголовок 8 Знак"/>
    <w:basedOn w:val="a0"/>
    <w:link w:val="8"/>
    <w:rsid w:val="00304EB6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304EB6"/>
  </w:style>
  <w:style w:type="character" w:customStyle="1" w:styleId="a4">
    <w:name w:val="Без интервала Знак"/>
    <w:basedOn w:val="a0"/>
    <w:link w:val="a3"/>
    <w:locked/>
    <w:rsid w:val="00304EB6"/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304EB6"/>
  </w:style>
  <w:style w:type="character" w:customStyle="1" w:styleId="WW8Num1z1">
    <w:name w:val="WW8Num1z1"/>
    <w:rsid w:val="00304EB6"/>
  </w:style>
  <w:style w:type="character" w:customStyle="1" w:styleId="WW8Num1z2">
    <w:name w:val="WW8Num1z2"/>
    <w:rsid w:val="00304EB6"/>
  </w:style>
  <w:style w:type="character" w:customStyle="1" w:styleId="WW8Num1z3">
    <w:name w:val="WW8Num1z3"/>
    <w:rsid w:val="00304EB6"/>
  </w:style>
  <w:style w:type="character" w:customStyle="1" w:styleId="WW8Num1z4">
    <w:name w:val="WW8Num1z4"/>
    <w:rsid w:val="00304EB6"/>
  </w:style>
  <w:style w:type="character" w:customStyle="1" w:styleId="WW8Num1z5">
    <w:name w:val="WW8Num1z5"/>
    <w:rsid w:val="00304EB6"/>
  </w:style>
  <w:style w:type="character" w:customStyle="1" w:styleId="WW8Num1z6">
    <w:name w:val="WW8Num1z6"/>
    <w:rsid w:val="00304EB6"/>
  </w:style>
  <w:style w:type="character" w:customStyle="1" w:styleId="WW8Num1z7">
    <w:name w:val="WW8Num1z7"/>
    <w:rsid w:val="00304EB6"/>
  </w:style>
  <w:style w:type="character" w:customStyle="1" w:styleId="WW8Num1z8">
    <w:name w:val="WW8Num1z8"/>
    <w:rsid w:val="00304EB6"/>
  </w:style>
  <w:style w:type="character" w:customStyle="1" w:styleId="21">
    <w:name w:val="Основной шрифт абзаца2"/>
    <w:rsid w:val="00304EB6"/>
  </w:style>
  <w:style w:type="character" w:customStyle="1" w:styleId="WW8Num2z0">
    <w:name w:val="WW8Num2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z0">
    <w:name w:val="WW8Num3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1">
    <w:name w:val="WW8Num2z1"/>
    <w:rsid w:val="00304EB6"/>
  </w:style>
  <w:style w:type="character" w:customStyle="1" w:styleId="WW8Num2z2">
    <w:name w:val="WW8Num2z2"/>
    <w:rsid w:val="00304EB6"/>
  </w:style>
  <w:style w:type="character" w:customStyle="1" w:styleId="WW8Num2z3">
    <w:name w:val="WW8Num2z3"/>
    <w:rsid w:val="00304EB6"/>
  </w:style>
  <w:style w:type="character" w:customStyle="1" w:styleId="WW8Num2z4">
    <w:name w:val="WW8Num2z4"/>
    <w:rsid w:val="00304EB6"/>
  </w:style>
  <w:style w:type="character" w:customStyle="1" w:styleId="WW8Num2z5">
    <w:name w:val="WW8Num2z5"/>
    <w:rsid w:val="00304EB6"/>
  </w:style>
  <w:style w:type="character" w:customStyle="1" w:styleId="WW8Num2z6">
    <w:name w:val="WW8Num2z6"/>
    <w:rsid w:val="00304EB6"/>
  </w:style>
  <w:style w:type="character" w:customStyle="1" w:styleId="WW8Num2z7">
    <w:name w:val="WW8Num2z7"/>
    <w:rsid w:val="00304EB6"/>
  </w:style>
  <w:style w:type="character" w:customStyle="1" w:styleId="WW8Num2z8">
    <w:name w:val="WW8Num2z8"/>
    <w:rsid w:val="00304EB6"/>
  </w:style>
  <w:style w:type="character" w:customStyle="1" w:styleId="WW8Num3z1">
    <w:name w:val="WW8Num3z1"/>
    <w:rsid w:val="00304EB6"/>
  </w:style>
  <w:style w:type="character" w:customStyle="1" w:styleId="WW8Num3z2">
    <w:name w:val="WW8Num3z2"/>
    <w:rsid w:val="00304EB6"/>
  </w:style>
  <w:style w:type="character" w:customStyle="1" w:styleId="WW8Num3z3">
    <w:name w:val="WW8Num3z3"/>
    <w:rsid w:val="00304EB6"/>
  </w:style>
  <w:style w:type="character" w:customStyle="1" w:styleId="WW8Num3z4">
    <w:name w:val="WW8Num3z4"/>
    <w:rsid w:val="00304EB6"/>
  </w:style>
  <w:style w:type="character" w:customStyle="1" w:styleId="WW8Num3z5">
    <w:name w:val="WW8Num3z5"/>
    <w:rsid w:val="00304EB6"/>
  </w:style>
  <w:style w:type="character" w:customStyle="1" w:styleId="WW8Num3z6">
    <w:name w:val="WW8Num3z6"/>
    <w:rsid w:val="00304EB6"/>
  </w:style>
  <w:style w:type="character" w:customStyle="1" w:styleId="WW8Num3z7">
    <w:name w:val="WW8Num3z7"/>
    <w:rsid w:val="00304EB6"/>
  </w:style>
  <w:style w:type="character" w:customStyle="1" w:styleId="WW8Num3z8">
    <w:name w:val="WW8Num3z8"/>
    <w:rsid w:val="00304EB6"/>
  </w:style>
  <w:style w:type="character" w:customStyle="1" w:styleId="WW8Num4z0">
    <w:name w:val="WW8Num4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z1">
    <w:name w:val="WW8Num4z1"/>
    <w:rsid w:val="00304EB6"/>
  </w:style>
  <w:style w:type="character" w:customStyle="1" w:styleId="WW8Num4z2">
    <w:name w:val="WW8Num4z2"/>
    <w:rsid w:val="00304EB6"/>
  </w:style>
  <w:style w:type="character" w:customStyle="1" w:styleId="WW8Num4z3">
    <w:name w:val="WW8Num4z3"/>
    <w:rsid w:val="00304EB6"/>
  </w:style>
  <w:style w:type="character" w:customStyle="1" w:styleId="WW8Num4z4">
    <w:name w:val="WW8Num4z4"/>
    <w:rsid w:val="00304EB6"/>
  </w:style>
  <w:style w:type="character" w:customStyle="1" w:styleId="WW8Num4z5">
    <w:name w:val="WW8Num4z5"/>
    <w:rsid w:val="00304EB6"/>
  </w:style>
  <w:style w:type="character" w:customStyle="1" w:styleId="WW8Num4z6">
    <w:name w:val="WW8Num4z6"/>
    <w:rsid w:val="00304EB6"/>
  </w:style>
  <w:style w:type="character" w:customStyle="1" w:styleId="WW8Num4z7">
    <w:name w:val="WW8Num4z7"/>
    <w:rsid w:val="00304EB6"/>
  </w:style>
  <w:style w:type="character" w:customStyle="1" w:styleId="WW8Num4z8">
    <w:name w:val="WW8Num4z8"/>
    <w:rsid w:val="00304EB6"/>
  </w:style>
  <w:style w:type="character" w:customStyle="1" w:styleId="WW8Num5z0">
    <w:name w:val="WW8Num5z0"/>
    <w:rsid w:val="00304EB6"/>
  </w:style>
  <w:style w:type="character" w:customStyle="1" w:styleId="WW8Num5z1">
    <w:name w:val="WW8Num5z1"/>
    <w:rsid w:val="00304EB6"/>
  </w:style>
  <w:style w:type="character" w:customStyle="1" w:styleId="WW8Num5z2">
    <w:name w:val="WW8Num5z2"/>
    <w:rsid w:val="00304EB6"/>
  </w:style>
  <w:style w:type="character" w:customStyle="1" w:styleId="WW8Num5z3">
    <w:name w:val="WW8Num5z3"/>
    <w:rsid w:val="00304EB6"/>
  </w:style>
  <w:style w:type="character" w:customStyle="1" w:styleId="WW8Num5z4">
    <w:name w:val="WW8Num5z4"/>
    <w:rsid w:val="00304EB6"/>
  </w:style>
  <w:style w:type="character" w:customStyle="1" w:styleId="WW8Num5z5">
    <w:name w:val="WW8Num5z5"/>
    <w:rsid w:val="00304EB6"/>
  </w:style>
  <w:style w:type="character" w:customStyle="1" w:styleId="WW8Num5z6">
    <w:name w:val="WW8Num5z6"/>
    <w:rsid w:val="00304EB6"/>
  </w:style>
  <w:style w:type="character" w:customStyle="1" w:styleId="WW8Num5z7">
    <w:name w:val="WW8Num5z7"/>
    <w:rsid w:val="00304EB6"/>
  </w:style>
  <w:style w:type="character" w:customStyle="1" w:styleId="WW8Num5z8">
    <w:name w:val="WW8Num5z8"/>
    <w:rsid w:val="00304EB6"/>
  </w:style>
  <w:style w:type="character" w:customStyle="1" w:styleId="WW8Num6z0">
    <w:name w:val="WW8Num6z0"/>
    <w:rsid w:val="00304EB6"/>
    <w:rPr>
      <w:rFonts w:hint="default"/>
    </w:rPr>
  </w:style>
  <w:style w:type="character" w:customStyle="1" w:styleId="WW8Num7z0">
    <w:name w:val="WW8Num7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304EB6"/>
  </w:style>
  <w:style w:type="character" w:customStyle="1" w:styleId="WW8Num7z2">
    <w:name w:val="WW8Num7z2"/>
    <w:rsid w:val="00304EB6"/>
  </w:style>
  <w:style w:type="character" w:customStyle="1" w:styleId="WW8Num7z3">
    <w:name w:val="WW8Num7z3"/>
    <w:rsid w:val="00304EB6"/>
  </w:style>
  <w:style w:type="character" w:customStyle="1" w:styleId="WW8Num7z4">
    <w:name w:val="WW8Num7z4"/>
    <w:rsid w:val="00304EB6"/>
  </w:style>
  <w:style w:type="character" w:customStyle="1" w:styleId="WW8Num7z5">
    <w:name w:val="WW8Num7z5"/>
    <w:rsid w:val="00304EB6"/>
  </w:style>
  <w:style w:type="character" w:customStyle="1" w:styleId="WW8Num7z6">
    <w:name w:val="WW8Num7z6"/>
    <w:rsid w:val="00304EB6"/>
  </w:style>
  <w:style w:type="character" w:customStyle="1" w:styleId="WW8Num7z7">
    <w:name w:val="WW8Num7z7"/>
    <w:rsid w:val="00304EB6"/>
  </w:style>
  <w:style w:type="character" w:customStyle="1" w:styleId="WW8Num7z8">
    <w:name w:val="WW8Num7z8"/>
    <w:rsid w:val="00304EB6"/>
  </w:style>
  <w:style w:type="character" w:customStyle="1" w:styleId="WW8Num8z0">
    <w:name w:val="WW8Num8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8z1">
    <w:name w:val="WW8Num8z1"/>
    <w:rsid w:val="00304EB6"/>
  </w:style>
  <w:style w:type="character" w:customStyle="1" w:styleId="WW8Num8z2">
    <w:name w:val="WW8Num8z2"/>
    <w:rsid w:val="00304EB6"/>
  </w:style>
  <w:style w:type="character" w:customStyle="1" w:styleId="WW8Num8z3">
    <w:name w:val="WW8Num8z3"/>
    <w:rsid w:val="00304EB6"/>
  </w:style>
  <w:style w:type="character" w:customStyle="1" w:styleId="WW8Num8z4">
    <w:name w:val="WW8Num8z4"/>
    <w:rsid w:val="00304EB6"/>
  </w:style>
  <w:style w:type="character" w:customStyle="1" w:styleId="WW8Num8z5">
    <w:name w:val="WW8Num8z5"/>
    <w:rsid w:val="00304EB6"/>
  </w:style>
  <w:style w:type="character" w:customStyle="1" w:styleId="WW8Num8z6">
    <w:name w:val="WW8Num8z6"/>
    <w:rsid w:val="00304EB6"/>
  </w:style>
  <w:style w:type="character" w:customStyle="1" w:styleId="WW8Num8z7">
    <w:name w:val="WW8Num8z7"/>
    <w:rsid w:val="00304EB6"/>
  </w:style>
  <w:style w:type="character" w:customStyle="1" w:styleId="WW8Num8z8">
    <w:name w:val="WW8Num8z8"/>
    <w:rsid w:val="00304EB6"/>
  </w:style>
  <w:style w:type="character" w:customStyle="1" w:styleId="WW8Num9z0">
    <w:name w:val="WW8Num9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304EB6"/>
  </w:style>
  <w:style w:type="character" w:customStyle="1" w:styleId="WW8Num9z2">
    <w:name w:val="WW8Num9z2"/>
    <w:rsid w:val="00304EB6"/>
  </w:style>
  <w:style w:type="character" w:customStyle="1" w:styleId="WW8Num9z3">
    <w:name w:val="WW8Num9z3"/>
    <w:rsid w:val="00304EB6"/>
  </w:style>
  <w:style w:type="character" w:customStyle="1" w:styleId="WW8Num9z4">
    <w:name w:val="WW8Num9z4"/>
    <w:rsid w:val="00304EB6"/>
  </w:style>
  <w:style w:type="character" w:customStyle="1" w:styleId="WW8Num9z5">
    <w:name w:val="WW8Num9z5"/>
    <w:rsid w:val="00304EB6"/>
  </w:style>
  <w:style w:type="character" w:customStyle="1" w:styleId="WW8Num9z6">
    <w:name w:val="WW8Num9z6"/>
    <w:rsid w:val="00304EB6"/>
  </w:style>
  <w:style w:type="character" w:customStyle="1" w:styleId="WW8Num9z7">
    <w:name w:val="WW8Num9z7"/>
    <w:rsid w:val="00304EB6"/>
  </w:style>
  <w:style w:type="character" w:customStyle="1" w:styleId="WW8Num9z8">
    <w:name w:val="WW8Num9z8"/>
    <w:rsid w:val="00304EB6"/>
  </w:style>
  <w:style w:type="character" w:customStyle="1" w:styleId="WW8Num10z0">
    <w:name w:val="WW8Num10z0"/>
    <w:rsid w:val="00304EB6"/>
    <w:rPr>
      <w:rFonts w:hint="default"/>
    </w:rPr>
  </w:style>
  <w:style w:type="character" w:customStyle="1" w:styleId="WW8Num10z1">
    <w:name w:val="WW8Num10z1"/>
    <w:rsid w:val="00304EB6"/>
  </w:style>
  <w:style w:type="character" w:customStyle="1" w:styleId="WW8Num10z2">
    <w:name w:val="WW8Num10z2"/>
    <w:rsid w:val="00304EB6"/>
  </w:style>
  <w:style w:type="character" w:customStyle="1" w:styleId="WW8Num10z3">
    <w:name w:val="WW8Num10z3"/>
    <w:rsid w:val="00304EB6"/>
  </w:style>
  <w:style w:type="character" w:customStyle="1" w:styleId="WW8Num10z4">
    <w:name w:val="WW8Num10z4"/>
    <w:rsid w:val="00304EB6"/>
  </w:style>
  <w:style w:type="character" w:customStyle="1" w:styleId="WW8Num10z5">
    <w:name w:val="WW8Num10z5"/>
    <w:rsid w:val="00304EB6"/>
  </w:style>
  <w:style w:type="character" w:customStyle="1" w:styleId="WW8Num10z6">
    <w:name w:val="WW8Num10z6"/>
    <w:rsid w:val="00304EB6"/>
  </w:style>
  <w:style w:type="character" w:customStyle="1" w:styleId="WW8Num10z7">
    <w:name w:val="WW8Num10z7"/>
    <w:rsid w:val="00304EB6"/>
  </w:style>
  <w:style w:type="character" w:customStyle="1" w:styleId="WW8Num10z8">
    <w:name w:val="WW8Num10z8"/>
    <w:rsid w:val="00304EB6"/>
  </w:style>
  <w:style w:type="character" w:customStyle="1" w:styleId="WW8Num11z0">
    <w:name w:val="WW8Num11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1">
    <w:name w:val="WW8Num11z1"/>
    <w:rsid w:val="00304EB6"/>
  </w:style>
  <w:style w:type="character" w:customStyle="1" w:styleId="WW8Num11z2">
    <w:name w:val="WW8Num11z2"/>
    <w:rsid w:val="00304EB6"/>
  </w:style>
  <w:style w:type="character" w:customStyle="1" w:styleId="WW8Num11z3">
    <w:name w:val="WW8Num11z3"/>
    <w:rsid w:val="00304EB6"/>
  </w:style>
  <w:style w:type="character" w:customStyle="1" w:styleId="WW8Num11z4">
    <w:name w:val="WW8Num11z4"/>
    <w:rsid w:val="00304EB6"/>
  </w:style>
  <w:style w:type="character" w:customStyle="1" w:styleId="WW8Num11z5">
    <w:name w:val="WW8Num11z5"/>
    <w:rsid w:val="00304EB6"/>
  </w:style>
  <w:style w:type="character" w:customStyle="1" w:styleId="WW8Num11z6">
    <w:name w:val="WW8Num11z6"/>
    <w:rsid w:val="00304EB6"/>
  </w:style>
  <w:style w:type="character" w:customStyle="1" w:styleId="WW8Num11z7">
    <w:name w:val="WW8Num11z7"/>
    <w:rsid w:val="00304EB6"/>
  </w:style>
  <w:style w:type="character" w:customStyle="1" w:styleId="WW8Num11z8">
    <w:name w:val="WW8Num11z8"/>
    <w:rsid w:val="00304EB6"/>
  </w:style>
  <w:style w:type="character" w:customStyle="1" w:styleId="WW8Num12z0">
    <w:name w:val="WW8Num12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2z1">
    <w:name w:val="WW8Num12z1"/>
    <w:rsid w:val="00304EB6"/>
  </w:style>
  <w:style w:type="character" w:customStyle="1" w:styleId="WW8Num12z2">
    <w:name w:val="WW8Num12z2"/>
    <w:rsid w:val="00304EB6"/>
  </w:style>
  <w:style w:type="character" w:customStyle="1" w:styleId="WW8Num12z3">
    <w:name w:val="WW8Num12z3"/>
    <w:rsid w:val="00304EB6"/>
  </w:style>
  <w:style w:type="character" w:customStyle="1" w:styleId="WW8Num12z4">
    <w:name w:val="WW8Num12z4"/>
    <w:rsid w:val="00304EB6"/>
  </w:style>
  <w:style w:type="character" w:customStyle="1" w:styleId="WW8Num12z5">
    <w:name w:val="WW8Num12z5"/>
    <w:rsid w:val="00304EB6"/>
  </w:style>
  <w:style w:type="character" w:customStyle="1" w:styleId="WW8Num12z6">
    <w:name w:val="WW8Num12z6"/>
    <w:rsid w:val="00304EB6"/>
  </w:style>
  <w:style w:type="character" w:customStyle="1" w:styleId="WW8Num12z7">
    <w:name w:val="WW8Num12z7"/>
    <w:rsid w:val="00304EB6"/>
  </w:style>
  <w:style w:type="character" w:customStyle="1" w:styleId="WW8Num12z8">
    <w:name w:val="WW8Num12z8"/>
    <w:rsid w:val="00304EB6"/>
  </w:style>
  <w:style w:type="character" w:customStyle="1" w:styleId="WW8Num13z0">
    <w:name w:val="WW8Num13z0"/>
    <w:rsid w:val="00304EB6"/>
    <w:rPr>
      <w:rFonts w:hint="default"/>
    </w:rPr>
  </w:style>
  <w:style w:type="character" w:customStyle="1" w:styleId="WW8Num13z1">
    <w:name w:val="WW8Num13z1"/>
    <w:rsid w:val="00304EB6"/>
  </w:style>
  <w:style w:type="character" w:customStyle="1" w:styleId="WW8Num13z2">
    <w:name w:val="WW8Num13z2"/>
    <w:rsid w:val="00304EB6"/>
  </w:style>
  <w:style w:type="character" w:customStyle="1" w:styleId="WW8Num13z3">
    <w:name w:val="WW8Num13z3"/>
    <w:rsid w:val="00304EB6"/>
  </w:style>
  <w:style w:type="character" w:customStyle="1" w:styleId="WW8Num13z4">
    <w:name w:val="WW8Num13z4"/>
    <w:rsid w:val="00304EB6"/>
  </w:style>
  <w:style w:type="character" w:customStyle="1" w:styleId="WW8Num13z5">
    <w:name w:val="WW8Num13z5"/>
    <w:rsid w:val="00304EB6"/>
  </w:style>
  <w:style w:type="character" w:customStyle="1" w:styleId="WW8Num13z6">
    <w:name w:val="WW8Num13z6"/>
    <w:rsid w:val="00304EB6"/>
  </w:style>
  <w:style w:type="character" w:customStyle="1" w:styleId="WW8Num13z7">
    <w:name w:val="WW8Num13z7"/>
    <w:rsid w:val="00304EB6"/>
  </w:style>
  <w:style w:type="character" w:customStyle="1" w:styleId="WW8Num13z8">
    <w:name w:val="WW8Num13z8"/>
    <w:rsid w:val="00304EB6"/>
  </w:style>
  <w:style w:type="character" w:customStyle="1" w:styleId="WW8Num14z0">
    <w:name w:val="WW8Num14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4z1">
    <w:name w:val="WW8Num14z1"/>
    <w:rsid w:val="00304EB6"/>
  </w:style>
  <w:style w:type="character" w:customStyle="1" w:styleId="WW8Num14z2">
    <w:name w:val="WW8Num14z2"/>
    <w:rsid w:val="00304EB6"/>
  </w:style>
  <w:style w:type="character" w:customStyle="1" w:styleId="WW8Num14z3">
    <w:name w:val="WW8Num14z3"/>
    <w:rsid w:val="00304EB6"/>
  </w:style>
  <w:style w:type="character" w:customStyle="1" w:styleId="WW8Num14z4">
    <w:name w:val="WW8Num14z4"/>
    <w:rsid w:val="00304EB6"/>
  </w:style>
  <w:style w:type="character" w:customStyle="1" w:styleId="WW8Num14z5">
    <w:name w:val="WW8Num14z5"/>
    <w:rsid w:val="00304EB6"/>
  </w:style>
  <w:style w:type="character" w:customStyle="1" w:styleId="WW8Num14z6">
    <w:name w:val="WW8Num14z6"/>
    <w:rsid w:val="00304EB6"/>
  </w:style>
  <w:style w:type="character" w:customStyle="1" w:styleId="WW8Num14z7">
    <w:name w:val="WW8Num14z7"/>
    <w:rsid w:val="00304EB6"/>
  </w:style>
  <w:style w:type="character" w:customStyle="1" w:styleId="WW8Num14z8">
    <w:name w:val="WW8Num14z8"/>
    <w:rsid w:val="00304EB6"/>
  </w:style>
  <w:style w:type="character" w:customStyle="1" w:styleId="WW8Num15z0">
    <w:name w:val="WW8Num15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5z1">
    <w:name w:val="WW8Num15z1"/>
    <w:rsid w:val="00304EB6"/>
  </w:style>
  <w:style w:type="character" w:customStyle="1" w:styleId="WW8Num15z2">
    <w:name w:val="WW8Num15z2"/>
    <w:rsid w:val="00304EB6"/>
  </w:style>
  <w:style w:type="character" w:customStyle="1" w:styleId="WW8Num15z3">
    <w:name w:val="WW8Num15z3"/>
    <w:rsid w:val="00304EB6"/>
  </w:style>
  <w:style w:type="character" w:customStyle="1" w:styleId="WW8Num15z4">
    <w:name w:val="WW8Num15z4"/>
    <w:rsid w:val="00304EB6"/>
  </w:style>
  <w:style w:type="character" w:customStyle="1" w:styleId="WW8Num15z5">
    <w:name w:val="WW8Num15z5"/>
    <w:rsid w:val="00304EB6"/>
  </w:style>
  <w:style w:type="character" w:customStyle="1" w:styleId="WW8Num15z6">
    <w:name w:val="WW8Num15z6"/>
    <w:rsid w:val="00304EB6"/>
  </w:style>
  <w:style w:type="character" w:customStyle="1" w:styleId="WW8Num15z7">
    <w:name w:val="WW8Num15z7"/>
    <w:rsid w:val="00304EB6"/>
  </w:style>
  <w:style w:type="character" w:customStyle="1" w:styleId="WW8Num15z8">
    <w:name w:val="WW8Num15z8"/>
    <w:rsid w:val="00304EB6"/>
  </w:style>
  <w:style w:type="character" w:customStyle="1" w:styleId="WW8Num16z0">
    <w:name w:val="WW8Num16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6z1">
    <w:name w:val="WW8Num16z1"/>
    <w:rsid w:val="00304EB6"/>
  </w:style>
  <w:style w:type="character" w:customStyle="1" w:styleId="WW8Num16z2">
    <w:name w:val="WW8Num16z2"/>
    <w:rsid w:val="00304EB6"/>
  </w:style>
  <w:style w:type="character" w:customStyle="1" w:styleId="WW8Num16z3">
    <w:name w:val="WW8Num16z3"/>
    <w:rsid w:val="00304EB6"/>
  </w:style>
  <w:style w:type="character" w:customStyle="1" w:styleId="WW8Num16z4">
    <w:name w:val="WW8Num16z4"/>
    <w:rsid w:val="00304EB6"/>
  </w:style>
  <w:style w:type="character" w:customStyle="1" w:styleId="WW8Num16z5">
    <w:name w:val="WW8Num16z5"/>
    <w:rsid w:val="00304EB6"/>
  </w:style>
  <w:style w:type="character" w:customStyle="1" w:styleId="WW8Num16z6">
    <w:name w:val="WW8Num16z6"/>
    <w:rsid w:val="00304EB6"/>
  </w:style>
  <w:style w:type="character" w:customStyle="1" w:styleId="WW8Num16z7">
    <w:name w:val="WW8Num16z7"/>
    <w:rsid w:val="00304EB6"/>
  </w:style>
  <w:style w:type="character" w:customStyle="1" w:styleId="WW8Num16z8">
    <w:name w:val="WW8Num16z8"/>
    <w:rsid w:val="00304EB6"/>
  </w:style>
  <w:style w:type="character" w:customStyle="1" w:styleId="WW8Num17z0">
    <w:name w:val="WW8Num17z0"/>
    <w:rsid w:val="00304EB6"/>
    <w:rPr>
      <w:rFonts w:hint="default"/>
    </w:rPr>
  </w:style>
  <w:style w:type="character" w:customStyle="1" w:styleId="WW8Num17z1">
    <w:name w:val="WW8Num17z1"/>
    <w:rsid w:val="00304EB6"/>
  </w:style>
  <w:style w:type="character" w:customStyle="1" w:styleId="WW8Num17z2">
    <w:name w:val="WW8Num17z2"/>
    <w:rsid w:val="00304EB6"/>
  </w:style>
  <w:style w:type="character" w:customStyle="1" w:styleId="WW8Num17z3">
    <w:name w:val="WW8Num17z3"/>
    <w:rsid w:val="00304EB6"/>
  </w:style>
  <w:style w:type="character" w:customStyle="1" w:styleId="WW8Num17z4">
    <w:name w:val="WW8Num17z4"/>
    <w:rsid w:val="00304EB6"/>
  </w:style>
  <w:style w:type="character" w:customStyle="1" w:styleId="WW8Num17z5">
    <w:name w:val="WW8Num17z5"/>
    <w:rsid w:val="00304EB6"/>
  </w:style>
  <w:style w:type="character" w:customStyle="1" w:styleId="WW8Num17z6">
    <w:name w:val="WW8Num17z6"/>
    <w:rsid w:val="00304EB6"/>
  </w:style>
  <w:style w:type="character" w:customStyle="1" w:styleId="WW8Num17z7">
    <w:name w:val="WW8Num17z7"/>
    <w:rsid w:val="00304EB6"/>
  </w:style>
  <w:style w:type="character" w:customStyle="1" w:styleId="WW8Num17z8">
    <w:name w:val="WW8Num17z8"/>
    <w:rsid w:val="00304EB6"/>
  </w:style>
  <w:style w:type="character" w:customStyle="1" w:styleId="WW8Num18z0">
    <w:name w:val="WW8Num18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8z1">
    <w:name w:val="WW8Num18z1"/>
    <w:rsid w:val="00304EB6"/>
  </w:style>
  <w:style w:type="character" w:customStyle="1" w:styleId="WW8Num18z2">
    <w:name w:val="WW8Num18z2"/>
    <w:rsid w:val="00304EB6"/>
  </w:style>
  <w:style w:type="character" w:customStyle="1" w:styleId="WW8Num18z3">
    <w:name w:val="WW8Num18z3"/>
    <w:rsid w:val="00304EB6"/>
  </w:style>
  <w:style w:type="character" w:customStyle="1" w:styleId="WW8Num18z4">
    <w:name w:val="WW8Num18z4"/>
    <w:rsid w:val="00304EB6"/>
  </w:style>
  <w:style w:type="character" w:customStyle="1" w:styleId="WW8Num18z5">
    <w:name w:val="WW8Num18z5"/>
    <w:rsid w:val="00304EB6"/>
  </w:style>
  <w:style w:type="character" w:customStyle="1" w:styleId="WW8Num18z6">
    <w:name w:val="WW8Num18z6"/>
    <w:rsid w:val="00304EB6"/>
  </w:style>
  <w:style w:type="character" w:customStyle="1" w:styleId="WW8Num18z7">
    <w:name w:val="WW8Num18z7"/>
    <w:rsid w:val="00304EB6"/>
  </w:style>
  <w:style w:type="character" w:customStyle="1" w:styleId="WW8Num18z8">
    <w:name w:val="WW8Num18z8"/>
    <w:rsid w:val="00304EB6"/>
  </w:style>
  <w:style w:type="character" w:customStyle="1" w:styleId="WW8Num19z0">
    <w:name w:val="WW8Num19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9z1">
    <w:name w:val="WW8Num19z1"/>
    <w:rsid w:val="00304EB6"/>
  </w:style>
  <w:style w:type="character" w:customStyle="1" w:styleId="WW8Num19z2">
    <w:name w:val="WW8Num19z2"/>
    <w:rsid w:val="00304EB6"/>
  </w:style>
  <w:style w:type="character" w:customStyle="1" w:styleId="WW8Num19z3">
    <w:name w:val="WW8Num19z3"/>
    <w:rsid w:val="00304EB6"/>
  </w:style>
  <w:style w:type="character" w:customStyle="1" w:styleId="WW8Num19z4">
    <w:name w:val="WW8Num19z4"/>
    <w:rsid w:val="00304EB6"/>
  </w:style>
  <w:style w:type="character" w:customStyle="1" w:styleId="WW8Num19z5">
    <w:name w:val="WW8Num19z5"/>
    <w:rsid w:val="00304EB6"/>
  </w:style>
  <w:style w:type="character" w:customStyle="1" w:styleId="WW8Num19z6">
    <w:name w:val="WW8Num19z6"/>
    <w:rsid w:val="00304EB6"/>
  </w:style>
  <w:style w:type="character" w:customStyle="1" w:styleId="WW8Num19z7">
    <w:name w:val="WW8Num19z7"/>
    <w:rsid w:val="00304EB6"/>
  </w:style>
  <w:style w:type="character" w:customStyle="1" w:styleId="WW8Num19z8">
    <w:name w:val="WW8Num19z8"/>
    <w:rsid w:val="00304EB6"/>
  </w:style>
  <w:style w:type="character" w:customStyle="1" w:styleId="WW8Num20z0">
    <w:name w:val="WW8Num20z0"/>
    <w:rsid w:val="00304EB6"/>
    <w:rPr>
      <w:rFonts w:ascii="Times New Roman" w:hAnsi="Times New Roman" w:cs="Times New Roman" w:hint="default"/>
    </w:rPr>
  </w:style>
  <w:style w:type="character" w:customStyle="1" w:styleId="WW8Num21z0">
    <w:name w:val="WW8Num21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1z1">
    <w:name w:val="WW8Num21z1"/>
    <w:rsid w:val="00304EB6"/>
  </w:style>
  <w:style w:type="character" w:customStyle="1" w:styleId="WW8Num21z2">
    <w:name w:val="WW8Num21z2"/>
    <w:rsid w:val="00304EB6"/>
  </w:style>
  <w:style w:type="character" w:customStyle="1" w:styleId="WW8Num21z3">
    <w:name w:val="WW8Num21z3"/>
    <w:rsid w:val="00304EB6"/>
  </w:style>
  <w:style w:type="character" w:customStyle="1" w:styleId="WW8Num21z4">
    <w:name w:val="WW8Num21z4"/>
    <w:rsid w:val="00304EB6"/>
  </w:style>
  <w:style w:type="character" w:customStyle="1" w:styleId="WW8Num21z5">
    <w:name w:val="WW8Num21z5"/>
    <w:rsid w:val="00304EB6"/>
  </w:style>
  <w:style w:type="character" w:customStyle="1" w:styleId="WW8Num21z6">
    <w:name w:val="WW8Num21z6"/>
    <w:rsid w:val="00304EB6"/>
  </w:style>
  <w:style w:type="character" w:customStyle="1" w:styleId="WW8Num21z7">
    <w:name w:val="WW8Num21z7"/>
    <w:rsid w:val="00304EB6"/>
  </w:style>
  <w:style w:type="character" w:customStyle="1" w:styleId="WW8Num21z8">
    <w:name w:val="WW8Num21z8"/>
    <w:rsid w:val="00304EB6"/>
  </w:style>
  <w:style w:type="character" w:customStyle="1" w:styleId="WW8Num22z0">
    <w:name w:val="WW8Num22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2z1">
    <w:name w:val="WW8Num22z1"/>
    <w:rsid w:val="00304EB6"/>
  </w:style>
  <w:style w:type="character" w:customStyle="1" w:styleId="WW8Num22z2">
    <w:name w:val="WW8Num22z2"/>
    <w:rsid w:val="00304EB6"/>
  </w:style>
  <w:style w:type="character" w:customStyle="1" w:styleId="WW8Num22z3">
    <w:name w:val="WW8Num22z3"/>
    <w:rsid w:val="00304EB6"/>
  </w:style>
  <w:style w:type="character" w:customStyle="1" w:styleId="WW8Num22z4">
    <w:name w:val="WW8Num22z4"/>
    <w:rsid w:val="00304EB6"/>
  </w:style>
  <w:style w:type="character" w:customStyle="1" w:styleId="WW8Num22z5">
    <w:name w:val="WW8Num22z5"/>
    <w:rsid w:val="00304EB6"/>
  </w:style>
  <w:style w:type="character" w:customStyle="1" w:styleId="WW8Num22z6">
    <w:name w:val="WW8Num22z6"/>
    <w:rsid w:val="00304EB6"/>
  </w:style>
  <w:style w:type="character" w:customStyle="1" w:styleId="WW8Num22z7">
    <w:name w:val="WW8Num22z7"/>
    <w:rsid w:val="00304EB6"/>
  </w:style>
  <w:style w:type="character" w:customStyle="1" w:styleId="WW8Num22z8">
    <w:name w:val="WW8Num22z8"/>
    <w:rsid w:val="00304EB6"/>
  </w:style>
  <w:style w:type="character" w:customStyle="1" w:styleId="WW8Num23z0">
    <w:name w:val="WW8Num23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3z1">
    <w:name w:val="WW8Num23z1"/>
    <w:rsid w:val="00304EB6"/>
  </w:style>
  <w:style w:type="character" w:customStyle="1" w:styleId="WW8Num23z2">
    <w:name w:val="WW8Num23z2"/>
    <w:rsid w:val="00304EB6"/>
  </w:style>
  <w:style w:type="character" w:customStyle="1" w:styleId="WW8Num23z3">
    <w:name w:val="WW8Num23z3"/>
    <w:rsid w:val="00304EB6"/>
  </w:style>
  <w:style w:type="character" w:customStyle="1" w:styleId="WW8Num23z4">
    <w:name w:val="WW8Num23z4"/>
    <w:rsid w:val="00304EB6"/>
  </w:style>
  <w:style w:type="character" w:customStyle="1" w:styleId="WW8Num23z5">
    <w:name w:val="WW8Num23z5"/>
    <w:rsid w:val="00304EB6"/>
  </w:style>
  <w:style w:type="character" w:customStyle="1" w:styleId="WW8Num23z6">
    <w:name w:val="WW8Num23z6"/>
    <w:rsid w:val="00304EB6"/>
  </w:style>
  <w:style w:type="character" w:customStyle="1" w:styleId="WW8Num23z7">
    <w:name w:val="WW8Num23z7"/>
    <w:rsid w:val="00304EB6"/>
  </w:style>
  <w:style w:type="character" w:customStyle="1" w:styleId="WW8Num23z8">
    <w:name w:val="WW8Num23z8"/>
    <w:rsid w:val="00304EB6"/>
  </w:style>
  <w:style w:type="character" w:customStyle="1" w:styleId="WW8Num24z0">
    <w:name w:val="WW8Num24z0"/>
    <w:rsid w:val="00304EB6"/>
    <w:rPr>
      <w:sz w:val="24"/>
      <w:szCs w:val="24"/>
    </w:rPr>
  </w:style>
  <w:style w:type="character" w:customStyle="1" w:styleId="WW8Num24z1">
    <w:name w:val="WW8Num24z1"/>
    <w:rsid w:val="00304EB6"/>
  </w:style>
  <w:style w:type="character" w:customStyle="1" w:styleId="WW8Num24z2">
    <w:name w:val="WW8Num24z2"/>
    <w:rsid w:val="00304EB6"/>
  </w:style>
  <w:style w:type="character" w:customStyle="1" w:styleId="WW8Num24z3">
    <w:name w:val="WW8Num24z3"/>
    <w:rsid w:val="00304EB6"/>
  </w:style>
  <w:style w:type="character" w:customStyle="1" w:styleId="WW8Num24z4">
    <w:name w:val="WW8Num24z4"/>
    <w:rsid w:val="00304EB6"/>
  </w:style>
  <w:style w:type="character" w:customStyle="1" w:styleId="WW8Num24z5">
    <w:name w:val="WW8Num24z5"/>
    <w:rsid w:val="00304EB6"/>
  </w:style>
  <w:style w:type="character" w:customStyle="1" w:styleId="WW8Num24z6">
    <w:name w:val="WW8Num24z6"/>
    <w:rsid w:val="00304EB6"/>
  </w:style>
  <w:style w:type="character" w:customStyle="1" w:styleId="WW8Num24z7">
    <w:name w:val="WW8Num24z7"/>
    <w:rsid w:val="00304EB6"/>
  </w:style>
  <w:style w:type="character" w:customStyle="1" w:styleId="WW8Num24z8">
    <w:name w:val="WW8Num24z8"/>
    <w:rsid w:val="00304EB6"/>
  </w:style>
  <w:style w:type="character" w:customStyle="1" w:styleId="WW8Num25z0">
    <w:name w:val="WW8Num25z0"/>
    <w:rsid w:val="00304EB6"/>
  </w:style>
  <w:style w:type="character" w:customStyle="1" w:styleId="WW8Num25z1">
    <w:name w:val="WW8Num25z1"/>
    <w:rsid w:val="00304EB6"/>
  </w:style>
  <w:style w:type="character" w:customStyle="1" w:styleId="WW8Num25z2">
    <w:name w:val="WW8Num25z2"/>
    <w:rsid w:val="00304EB6"/>
  </w:style>
  <w:style w:type="character" w:customStyle="1" w:styleId="WW8Num25z3">
    <w:name w:val="WW8Num25z3"/>
    <w:rsid w:val="00304EB6"/>
  </w:style>
  <w:style w:type="character" w:customStyle="1" w:styleId="WW8Num25z4">
    <w:name w:val="WW8Num25z4"/>
    <w:rsid w:val="00304EB6"/>
  </w:style>
  <w:style w:type="character" w:customStyle="1" w:styleId="WW8Num25z5">
    <w:name w:val="WW8Num25z5"/>
    <w:rsid w:val="00304EB6"/>
  </w:style>
  <w:style w:type="character" w:customStyle="1" w:styleId="WW8Num25z6">
    <w:name w:val="WW8Num25z6"/>
    <w:rsid w:val="00304EB6"/>
  </w:style>
  <w:style w:type="character" w:customStyle="1" w:styleId="WW8Num25z7">
    <w:name w:val="WW8Num25z7"/>
    <w:rsid w:val="00304EB6"/>
  </w:style>
  <w:style w:type="character" w:customStyle="1" w:styleId="WW8Num25z8">
    <w:name w:val="WW8Num25z8"/>
    <w:rsid w:val="00304EB6"/>
  </w:style>
  <w:style w:type="character" w:customStyle="1" w:styleId="WW8Num26z0">
    <w:name w:val="WW8Num26z0"/>
    <w:rsid w:val="00304EB6"/>
    <w:rPr>
      <w:rFonts w:hint="default"/>
    </w:rPr>
  </w:style>
  <w:style w:type="character" w:customStyle="1" w:styleId="WW8Num27z0">
    <w:name w:val="WW8Num27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rsid w:val="00304EB6"/>
  </w:style>
  <w:style w:type="character" w:customStyle="1" w:styleId="WW8Num27z2">
    <w:name w:val="WW8Num27z2"/>
    <w:rsid w:val="00304EB6"/>
  </w:style>
  <w:style w:type="character" w:customStyle="1" w:styleId="WW8Num27z3">
    <w:name w:val="WW8Num27z3"/>
    <w:rsid w:val="00304EB6"/>
  </w:style>
  <w:style w:type="character" w:customStyle="1" w:styleId="WW8Num27z4">
    <w:name w:val="WW8Num27z4"/>
    <w:rsid w:val="00304EB6"/>
  </w:style>
  <w:style w:type="character" w:customStyle="1" w:styleId="WW8Num27z5">
    <w:name w:val="WW8Num27z5"/>
    <w:rsid w:val="00304EB6"/>
  </w:style>
  <w:style w:type="character" w:customStyle="1" w:styleId="WW8Num27z6">
    <w:name w:val="WW8Num27z6"/>
    <w:rsid w:val="00304EB6"/>
  </w:style>
  <w:style w:type="character" w:customStyle="1" w:styleId="WW8Num27z7">
    <w:name w:val="WW8Num27z7"/>
    <w:rsid w:val="00304EB6"/>
  </w:style>
  <w:style w:type="character" w:customStyle="1" w:styleId="WW8Num27z8">
    <w:name w:val="WW8Num27z8"/>
    <w:rsid w:val="00304EB6"/>
  </w:style>
  <w:style w:type="character" w:customStyle="1" w:styleId="WW8Num28z0">
    <w:name w:val="WW8Num28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rsid w:val="00304EB6"/>
  </w:style>
  <w:style w:type="character" w:customStyle="1" w:styleId="WW8Num28z2">
    <w:name w:val="WW8Num28z2"/>
    <w:rsid w:val="00304EB6"/>
  </w:style>
  <w:style w:type="character" w:customStyle="1" w:styleId="WW8Num28z3">
    <w:name w:val="WW8Num28z3"/>
    <w:rsid w:val="00304EB6"/>
  </w:style>
  <w:style w:type="character" w:customStyle="1" w:styleId="WW8Num28z4">
    <w:name w:val="WW8Num28z4"/>
    <w:rsid w:val="00304EB6"/>
  </w:style>
  <w:style w:type="character" w:customStyle="1" w:styleId="WW8Num28z5">
    <w:name w:val="WW8Num28z5"/>
    <w:rsid w:val="00304EB6"/>
  </w:style>
  <w:style w:type="character" w:customStyle="1" w:styleId="WW8Num28z6">
    <w:name w:val="WW8Num28z6"/>
    <w:rsid w:val="00304EB6"/>
  </w:style>
  <w:style w:type="character" w:customStyle="1" w:styleId="WW8Num28z7">
    <w:name w:val="WW8Num28z7"/>
    <w:rsid w:val="00304EB6"/>
  </w:style>
  <w:style w:type="character" w:customStyle="1" w:styleId="WW8Num28z8">
    <w:name w:val="WW8Num28z8"/>
    <w:rsid w:val="00304EB6"/>
  </w:style>
  <w:style w:type="character" w:customStyle="1" w:styleId="WW8Num29z0">
    <w:name w:val="WW8Num29z0"/>
    <w:rsid w:val="00304EB6"/>
    <w:rPr>
      <w:rFonts w:hint="default"/>
    </w:rPr>
  </w:style>
  <w:style w:type="character" w:customStyle="1" w:styleId="WW8Num29z1">
    <w:name w:val="WW8Num29z1"/>
    <w:rsid w:val="00304EB6"/>
  </w:style>
  <w:style w:type="character" w:customStyle="1" w:styleId="WW8Num29z2">
    <w:name w:val="WW8Num29z2"/>
    <w:rsid w:val="00304EB6"/>
  </w:style>
  <w:style w:type="character" w:customStyle="1" w:styleId="WW8Num29z3">
    <w:name w:val="WW8Num29z3"/>
    <w:rsid w:val="00304EB6"/>
  </w:style>
  <w:style w:type="character" w:customStyle="1" w:styleId="WW8Num29z4">
    <w:name w:val="WW8Num29z4"/>
    <w:rsid w:val="00304EB6"/>
  </w:style>
  <w:style w:type="character" w:customStyle="1" w:styleId="WW8Num29z5">
    <w:name w:val="WW8Num29z5"/>
    <w:rsid w:val="00304EB6"/>
  </w:style>
  <w:style w:type="character" w:customStyle="1" w:styleId="WW8Num29z6">
    <w:name w:val="WW8Num29z6"/>
    <w:rsid w:val="00304EB6"/>
  </w:style>
  <w:style w:type="character" w:customStyle="1" w:styleId="WW8Num29z7">
    <w:name w:val="WW8Num29z7"/>
    <w:rsid w:val="00304EB6"/>
  </w:style>
  <w:style w:type="character" w:customStyle="1" w:styleId="WW8Num29z8">
    <w:name w:val="WW8Num29z8"/>
    <w:rsid w:val="00304EB6"/>
  </w:style>
  <w:style w:type="character" w:customStyle="1" w:styleId="WW8Num30z0">
    <w:name w:val="WW8Num30z0"/>
    <w:rsid w:val="00304EB6"/>
    <w:rPr>
      <w:rFonts w:hint="default"/>
    </w:rPr>
  </w:style>
  <w:style w:type="character" w:customStyle="1" w:styleId="WW8Num30z1">
    <w:name w:val="WW8Num30z1"/>
    <w:rsid w:val="00304EB6"/>
  </w:style>
  <w:style w:type="character" w:customStyle="1" w:styleId="WW8Num30z2">
    <w:name w:val="WW8Num30z2"/>
    <w:rsid w:val="00304EB6"/>
  </w:style>
  <w:style w:type="character" w:customStyle="1" w:styleId="WW8Num30z3">
    <w:name w:val="WW8Num30z3"/>
    <w:rsid w:val="00304EB6"/>
  </w:style>
  <w:style w:type="character" w:customStyle="1" w:styleId="WW8Num30z4">
    <w:name w:val="WW8Num30z4"/>
    <w:rsid w:val="00304EB6"/>
  </w:style>
  <w:style w:type="character" w:customStyle="1" w:styleId="WW8Num30z5">
    <w:name w:val="WW8Num30z5"/>
    <w:rsid w:val="00304EB6"/>
  </w:style>
  <w:style w:type="character" w:customStyle="1" w:styleId="WW8Num30z6">
    <w:name w:val="WW8Num30z6"/>
    <w:rsid w:val="00304EB6"/>
  </w:style>
  <w:style w:type="character" w:customStyle="1" w:styleId="WW8Num30z7">
    <w:name w:val="WW8Num30z7"/>
    <w:rsid w:val="00304EB6"/>
  </w:style>
  <w:style w:type="character" w:customStyle="1" w:styleId="WW8Num30z8">
    <w:name w:val="WW8Num30z8"/>
    <w:rsid w:val="00304EB6"/>
  </w:style>
  <w:style w:type="character" w:customStyle="1" w:styleId="WW8Num31z0">
    <w:name w:val="WW8Num31z0"/>
    <w:rsid w:val="00304EB6"/>
    <w:rPr>
      <w:rFonts w:hint="default"/>
    </w:rPr>
  </w:style>
  <w:style w:type="character" w:customStyle="1" w:styleId="WW8Num31z1">
    <w:name w:val="WW8Num31z1"/>
    <w:rsid w:val="00304EB6"/>
  </w:style>
  <w:style w:type="character" w:customStyle="1" w:styleId="WW8Num31z2">
    <w:name w:val="WW8Num31z2"/>
    <w:rsid w:val="00304EB6"/>
  </w:style>
  <w:style w:type="character" w:customStyle="1" w:styleId="WW8Num31z3">
    <w:name w:val="WW8Num31z3"/>
    <w:rsid w:val="00304EB6"/>
  </w:style>
  <w:style w:type="character" w:customStyle="1" w:styleId="WW8Num31z4">
    <w:name w:val="WW8Num31z4"/>
    <w:rsid w:val="00304EB6"/>
  </w:style>
  <w:style w:type="character" w:customStyle="1" w:styleId="WW8Num31z5">
    <w:name w:val="WW8Num31z5"/>
    <w:rsid w:val="00304EB6"/>
  </w:style>
  <w:style w:type="character" w:customStyle="1" w:styleId="WW8Num31z6">
    <w:name w:val="WW8Num31z6"/>
    <w:rsid w:val="00304EB6"/>
  </w:style>
  <w:style w:type="character" w:customStyle="1" w:styleId="WW8Num31z7">
    <w:name w:val="WW8Num31z7"/>
    <w:rsid w:val="00304EB6"/>
  </w:style>
  <w:style w:type="character" w:customStyle="1" w:styleId="WW8Num31z8">
    <w:name w:val="WW8Num31z8"/>
    <w:rsid w:val="00304EB6"/>
  </w:style>
  <w:style w:type="character" w:customStyle="1" w:styleId="WW8Num32z0">
    <w:name w:val="WW8Num32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rsid w:val="00304EB6"/>
  </w:style>
  <w:style w:type="character" w:customStyle="1" w:styleId="WW8Num32z2">
    <w:name w:val="WW8Num32z2"/>
    <w:rsid w:val="00304EB6"/>
  </w:style>
  <w:style w:type="character" w:customStyle="1" w:styleId="WW8Num32z3">
    <w:name w:val="WW8Num32z3"/>
    <w:rsid w:val="00304EB6"/>
  </w:style>
  <w:style w:type="character" w:customStyle="1" w:styleId="WW8Num32z4">
    <w:name w:val="WW8Num32z4"/>
    <w:rsid w:val="00304EB6"/>
  </w:style>
  <w:style w:type="character" w:customStyle="1" w:styleId="WW8Num32z5">
    <w:name w:val="WW8Num32z5"/>
    <w:rsid w:val="00304EB6"/>
  </w:style>
  <w:style w:type="character" w:customStyle="1" w:styleId="WW8Num32z6">
    <w:name w:val="WW8Num32z6"/>
    <w:rsid w:val="00304EB6"/>
  </w:style>
  <w:style w:type="character" w:customStyle="1" w:styleId="WW8Num32z7">
    <w:name w:val="WW8Num32z7"/>
    <w:rsid w:val="00304EB6"/>
  </w:style>
  <w:style w:type="character" w:customStyle="1" w:styleId="WW8Num32z8">
    <w:name w:val="WW8Num32z8"/>
    <w:rsid w:val="00304EB6"/>
  </w:style>
  <w:style w:type="character" w:customStyle="1" w:styleId="WW8Num33z0">
    <w:name w:val="WW8Num33z0"/>
    <w:rsid w:val="00304EB6"/>
  </w:style>
  <w:style w:type="character" w:customStyle="1" w:styleId="WW8Num33z1">
    <w:name w:val="WW8Num33z1"/>
    <w:rsid w:val="00304EB6"/>
  </w:style>
  <w:style w:type="character" w:customStyle="1" w:styleId="WW8Num33z2">
    <w:name w:val="WW8Num33z2"/>
    <w:rsid w:val="00304EB6"/>
  </w:style>
  <w:style w:type="character" w:customStyle="1" w:styleId="WW8Num33z3">
    <w:name w:val="WW8Num33z3"/>
    <w:rsid w:val="00304EB6"/>
  </w:style>
  <w:style w:type="character" w:customStyle="1" w:styleId="WW8Num33z4">
    <w:name w:val="WW8Num33z4"/>
    <w:rsid w:val="00304EB6"/>
  </w:style>
  <w:style w:type="character" w:customStyle="1" w:styleId="WW8Num33z5">
    <w:name w:val="WW8Num33z5"/>
    <w:rsid w:val="00304EB6"/>
  </w:style>
  <w:style w:type="character" w:customStyle="1" w:styleId="WW8Num33z6">
    <w:name w:val="WW8Num33z6"/>
    <w:rsid w:val="00304EB6"/>
  </w:style>
  <w:style w:type="character" w:customStyle="1" w:styleId="WW8Num33z7">
    <w:name w:val="WW8Num33z7"/>
    <w:rsid w:val="00304EB6"/>
  </w:style>
  <w:style w:type="character" w:customStyle="1" w:styleId="WW8Num33z8">
    <w:name w:val="WW8Num33z8"/>
    <w:rsid w:val="00304EB6"/>
  </w:style>
  <w:style w:type="character" w:customStyle="1" w:styleId="WW8Num34z0">
    <w:name w:val="WW8Num34z0"/>
    <w:rsid w:val="00304EB6"/>
    <w:rPr>
      <w:rFonts w:hint="default"/>
    </w:rPr>
  </w:style>
  <w:style w:type="character" w:customStyle="1" w:styleId="WW8Num34z1">
    <w:name w:val="WW8Num34z1"/>
    <w:rsid w:val="00304EB6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rsid w:val="00304EB6"/>
  </w:style>
  <w:style w:type="character" w:customStyle="1" w:styleId="WW8Num35z2">
    <w:name w:val="WW8Num35z2"/>
    <w:rsid w:val="00304EB6"/>
  </w:style>
  <w:style w:type="character" w:customStyle="1" w:styleId="WW8Num35z3">
    <w:name w:val="WW8Num35z3"/>
    <w:rsid w:val="00304EB6"/>
  </w:style>
  <w:style w:type="character" w:customStyle="1" w:styleId="WW8Num35z4">
    <w:name w:val="WW8Num35z4"/>
    <w:rsid w:val="00304EB6"/>
  </w:style>
  <w:style w:type="character" w:customStyle="1" w:styleId="WW8Num35z5">
    <w:name w:val="WW8Num35z5"/>
    <w:rsid w:val="00304EB6"/>
  </w:style>
  <w:style w:type="character" w:customStyle="1" w:styleId="WW8Num35z6">
    <w:name w:val="WW8Num35z6"/>
    <w:rsid w:val="00304EB6"/>
  </w:style>
  <w:style w:type="character" w:customStyle="1" w:styleId="WW8Num35z7">
    <w:name w:val="WW8Num35z7"/>
    <w:rsid w:val="00304EB6"/>
  </w:style>
  <w:style w:type="character" w:customStyle="1" w:styleId="WW8Num35z8">
    <w:name w:val="WW8Num35z8"/>
    <w:rsid w:val="00304EB6"/>
  </w:style>
  <w:style w:type="character" w:customStyle="1" w:styleId="WW8Num36z0">
    <w:name w:val="WW8Num36z0"/>
    <w:rsid w:val="00304EB6"/>
    <w:rPr>
      <w:rFonts w:hint="default"/>
    </w:rPr>
  </w:style>
  <w:style w:type="character" w:customStyle="1" w:styleId="WW8Num37z0">
    <w:name w:val="WW8Num37z0"/>
    <w:rsid w:val="00304EB6"/>
    <w:rPr>
      <w:rFonts w:hint="default"/>
    </w:rPr>
  </w:style>
  <w:style w:type="character" w:customStyle="1" w:styleId="WW8Num37z1">
    <w:name w:val="WW8Num37z1"/>
    <w:rsid w:val="00304EB6"/>
  </w:style>
  <w:style w:type="character" w:customStyle="1" w:styleId="WW8Num37z2">
    <w:name w:val="WW8Num37z2"/>
    <w:rsid w:val="00304EB6"/>
  </w:style>
  <w:style w:type="character" w:customStyle="1" w:styleId="WW8Num37z3">
    <w:name w:val="WW8Num37z3"/>
    <w:rsid w:val="00304EB6"/>
  </w:style>
  <w:style w:type="character" w:customStyle="1" w:styleId="WW8Num37z4">
    <w:name w:val="WW8Num37z4"/>
    <w:rsid w:val="00304EB6"/>
  </w:style>
  <w:style w:type="character" w:customStyle="1" w:styleId="WW8Num37z5">
    <w:name w:val="WW8Num37z5"/>
    <w:rsid w:val="00304EB6"/>
  </w:style>
  <w:style w:type="character" w:customStyle="1" w:styleId="WW8Num37z6">
    <w:name w:val="WW8Num37z6"/>
    <w:rsid w:val="00304EB6"/>
  </w:style>
  <w:style w:type="character" w:customStyle="1" w:styleId="WW8Num37z7">
    <w:name w:val="WW8Num37z7"/>
    <w:rsid w:val="00304EB6"/>
  </w:style>
  <w:style w:type="character" w:customStyle="1" w:styleId="WW8Num37z8">
    <w:name w:val="WW8Num37z8"/>
    <w:rsid w:val="00304EB6"/>
  </w:style>
  <w:style w:type="character" w:customStyle="1" w:styleId="WW8Num38z0">
    <w:name w:val="WW8Num38z0"/>
    <w:rsid w:val="00304EB6"/>
    <w:rPr>
      <w:rFonts w:hint="default"/>
    </w:rPr>
  </w:style>
  <w:style w:type="character" w:customStyle="1" w:styleId="WW8Num38z1">
    <w:name w:val="WW8Num38z1"/>
    <w:rsid w:val="00304EB6"/>
  </w:style>
  <w:style w:type="character" w:customStyle="1" w:styleId="WW8Num38z2">
    <w:name w:val="WW8Num38z2"/>
    <w:rsid w:val="00304EB6"/>
  </w:style>
  <w:style w:type="character" w:customStyle="1" w:styleId="WW8Num38z3">
    <w:name w:val="WW8Num38z3"/>
    <w:rsid w:val="00304EB6"/>
  </w:style>
  <w:style w:type="character" w:customStyle="1" w:styleId="WW8Num38z4">
    <w:name w:val="WW8Num38z4"/>
    <w:rsid w:val="00304EB6"/>
  </w:style>
  <w:style w:type="character" w:customStyle="1" w:styleId="WW8Num38z5">
    <w:name w:val="WW8Num38z5"/>
    <w:rsid w:val="00304EB6"/>
  </w:style>
  <w:style w:type="character" w:customStyle="1" w:styleId="WW8Num38z6">
    <w:name w:val="WW8Num38z6"/>
    <w:rsid w:val="00304EB6"/>
  </w:style>
  <w:style w:type="character" w:customStyle="1" w:styleId="WW8Num38z7">
    <w:name w:val="WW8Num38z7"/>
    <w:rsid w:val="00304EB6"/>
  </w:style>
  <w:style w:type="character" w:customStyle="1" w:styleId="WW8Num38z8">
    <w:name w:val="WW8Num38z8"/>
    <w:rsid w:val="00304EB6"/>
  </w:style>
  <w:style w:type="character" w:customStyle="1" w:styleId="WW8Num39z0">
    <w:name w:val="WW8Num39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rsid w:val="00304EB6"/>
  </w:style>
  <w:style w:type="character" w:customStyle="1" w:styleId="WW8Num39z2">
    <w:name w:val="WW8Num39z2"/>
    <w:rsid w:val="00304EB6"/>
  </w:style>
  <w:style w:type="character" w:customStyle="1" w:styleId="WW8Num39z3">
    <w:name w:val="WW8Num39z3"/>
    <w:rsid w:val="00304EB6"/>
  </w:style>
  <w:style w:type="character" w:customStyle="1" w:styleId="WW8Num39z4">
    <w:name w:val="WW8Num39z4"/>
    <w:rsid w:val="00304EB6"/>
  </w:style>
  <w:style w:type="character" w:customStyle="1" w:styleId="WW8Num39z5">
    <w:name w:val="WW8Num39z5"/>
    <w:rsid w:val="00304EB6"/>
  </w:style>
  <w:style w:type="character" w:customStyle="1" w:styleId="WW8Num39z6">
    <w:name w:val="WW8Num39z6"/>
    <w:rsid w:val="00304EB6"/>
  </w:style>
  <w:style w:type="character" w:customStyle="1" w:styleId="WW8Num39z7">
    <w:name w:val="WW8Num39z7"/>
    <w:rsid w:val="00304EB6"/>
  </w:style>
  <w:style w:type="character" w:customStyle="1" w:styleId="WW8Num39z8">
    <w:name w:val="WW8Num39z8"/>
    <w:rsid w:val="00304EB6"/>
  </w:style>
  <w:style w:type="character" w:customStyle="1" w:styleId="WW8Num40z0">
    <w:name w:val="WW8Num40z0"/>
    <w:rsid w:val="00304EB6"/>
    <w:rPr>
      <w:rFonts w:hint="default"/>
    </w:rPr>
  </w:style>
  <w:style w:type="character" w:customStyle="1" w:styleId="WW8Num40z1">
    <w:name w:val="WW8Num40z1"/>
    <w:rsid w:val="00304EB6"/>
  </w:style>
  <w:style w:type="character" w:customStyle="1" w:styleId="WW8Num40z2">
    <w:name w:val="WW8Num40z2"/>
    <w:rsid w:val="00304EB6"/>
  </w:style>
  <w:style w:type="character" w:customStyle="1" w:styleId="WW8Num40z3">
    <w:name w:val="WW8Num40z3"/>
    <w:rsid w:val="00304EB6"/>
  </w:style>
  <w:style w:type="character" w:customStyle="1" w:styleId="WW8Num40z4">
    <w:name w:val="WW8Num40z4"/>
    <w:rsid w:val="00304EB6"/>
  </w:style>
  <w:style w:type="character" w:customStyle="1" w:styleId="WW8Num40z5">
    <w:name w:val="WW8Num40z5"/>
    <w:rsid w:val="00304EB6"/>
  </w:style>
  <w:style w:type="character" w:customStyle="1" w:styleId="WW8Num40z6">
    <w:name w:val="WW8Num40z6"/>
    <w:rsid w:val="00304EB6"/>
  </w:style>
  <w:style w:type="character" w:customStyle="1" w:styleId="WW8Num40z7">
    <w:name w:val="WW8Num40z7"/>
    <w:rsid w:val="00304EB6"/>
  </w:style>
  <w:style w:type="character" w:customStyle="1" w:styleId="WW8Num40z8">
    <w:name w:val="WW8Num40z8"/>
    <w:rsid w:val="00304EB6"/>
  </w:style>
  <w:style w:type="character" w:customStyle="1" w:styleId="WW8Num41z0">
    <w:name w:val="WW8Num41z0"/>
    <w:rsid w:val="00304EB6"/>
    <w:rPr>
      <w:rFonts w:hint="default"/>
    </w:rPr>
  </w:style>
  <w:style w:type="character" w:customStyle="1" w:styleId="WW8Num42z0">
    <w:name w:val="WW8Num42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rsid w:val="00304EB6"/>
  </w:style>
  <w:style w:type="character" w:customStyle="1" w:styleId="WW8Num42z2">
    <w:name w:val="WW8Num42z2"/>
    <w:rsid w:val="00304EB6"/>
  </w:style>
  <w:style w:type="character" w:customStyle="1" w:styleId="WW8Num42z3">
    <w:name w:val="WW8Num42z3"/>
    <w:rsid w:val="00304EB6"/>
  </w:style>
  <w:style w:type="character" w:customStyle="1" w:styleId="WW8Num42z4">
    <w:name w:val="WW8Num42z4"/>
    <w:rsid w:val="00304EB6"/>
  </w:style>
  <w:style w:type="character" w:customStyle="1" w:styleId="WW8Num42z5">
    <w:name w:val="WW8Num42z5"/>
    <w:rsid w:val="00304EB6"/>
  </w:style>
  <w:style w:type="character" w:customStyle="1" w:styleId="WW8Num42z6">
    <w:name w:val="WW8Num42z6"/>
    <w:rsid w:val="00304EB6"/>
  </w:style>
  <w:style w:type="character" w:customStyle="1" w:styleId="WW8Num42z7">
    <w:name w:val="WW8Num42z7"/>
    <w:rsid w:val="00304EB6"/>
  </w:style>
  <w:style w:type="character" w:customStyle="1" w:styleId="WW8Num42z8">
    <w:name w:val="WW8Num42z8"/>
    <w:rsid w:val="00304EB6"/>
  </w:style>
  <w:style w:type="character" w:customStyle="1" w:styleId="WW8Num43z0">
    <w:name w:val="WW8Num43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rsid w:val="00304EB6"/>
  </w:style>
  <w:style w:type="character" w:customStyle="1" w:styleId="WW8Num43z2">
    <w:name w:val="WW8Num43z2"/>
    <w:rsid w:val="00304EB6"/>
  </w:style>
  <w:style w:type="character" w:customStyle="1" w:styleId="WW8Num43z3">
    <w:name w:val="WW8Num43z3"/>
    <w:rsid w:val="00304EB6"/>
  </w:style>
  <w:style w:type="character" w:customStyle="1" w:styleId="WW8Num43z4">
    <w:name w:val="WW8Num43z4"/>
    <w:rsid w:val="00304EB6"/>
  </w:style>
  <w:style w:type="character" w:customStyle="1" w:styleId="WW8Num43z5">
    <w:name w:val="WW8Num43z5"/>
    <w:rsid w:val="00304EB6"/>
  </w:style>
  <w:style w:type="character" w:customStyle="1" w:styleId="WW8Num43z6">
    <w:name w:val="WW8Num43z6"/>
    <w:rsid w:val="00304EB6"/>
  </w:style>
  <w:style w:type="character" w:customStyle="1" w:styleId="WW8Num43z7">
    <w:name w:val="WW8Num43z7"/>
    <w:rsid w:val="00304EB6"/>
  </w:style>
  <w:style w:type="character" w:customStyle="1" w:styleId="WW8Num43z8">
    <w:name w:val="WW8Num43z8"/>
    <w:rsid w:val="00304EB6"/>
  </w:style>
  <w:style w:type="character" w:customStyle="1" w:styleId="WW8Num44z0">
    <w:name w:val="WW8Num44z0"/>
    <w:rsid w:val="00304EB6"/>
    <w:rPr>
      <w:rFonts w:hint="default"/>
    </w:rPr>
  </w:style>
  <w:style w:type="character" w:customStyle="1" w:styleId="WW8Num44z1">
    <w:name w:val="WW8Num44z1"/>
    <w:rsid w:val="00304EB6"/>
  </w:style>
  <w:style w:type="character" w:customStyle="1" w:styleId="WW8Num44z2">
    <w:name w:val="WW8Num44z2"/>
    <w:rsid w:val="00304EB6"/>
  </w:style>
  <w:style w:type="character" w:customStyle="1" w:styleId="WW8Num44z3">
    <w:name w:val="WW8Num44z3"/>
    <w:rsid w:val="00304EB6"/>
  </w:style>
  <w:style w:type="character" w:customStyle="1" w:styleId="WW8Num44z4">
    <w:name w:val="WW8Num44z4"/>
    <w:rsid w:val="00304EB6"/>
  </w:style>
  <w:style w:type="character" w:customStyle="1" w:styleId="WW8Num44z5">
    <w:name w:val="WW8Num44z5"/>
    <w:rsid w:val="00304EB6"/>
  </w:style>
  <w:style w:type="character" w:customStyle="1" w:styleId="WW8Num44z6">
    <w:name w:val="WW8Num44z6"/>
    <w:rsid w:val="00304EB6"/>
  </w:style>
  <w:style w:type="character" w:customStyle="1" w:styleId="WW8Num44z7">
    <w:name w:val="WW8Num44z7"/>
    <w:rsid w:val="00304EB6"/>
  </w:style>
  <w:style w:type="character" w:customStyle="1" w:styleId="WW8Num44z8">
    <w:name w:val="WW8Num44z8"/>
    <w:rsid w:val="00304EB6"/>
  </w:style>
  <w:style w:type="character" w:customStyle="1" w:styleId="WW8Num45z0">
    <w:name w:val="WW8Num45z0"/>
    <w:rsid w:val="00304EB6"/>
    <w:rPr>
      <w:rFonts w:hint="default"/>
    </w:rPr>
  </w:style>
  <w:style w:type="character" w:customStyle="1" w:styleId="WW8Num45z1">
    <w:name w:val="WW8Num45z1"/>
    <w:rsid w:val="00304EB6"/>
  </w:style>
  <w:style w:type="character" w:customStyle="1" w:styleId="WW8Num45z2">
    <w:name w:val="WW8Num45z2"/>
    <w:rsid w:val="00304EB6"/>
  </w:style>
  <w:style w:type="character" w:customStyle="1" w:styleId="WW8Num45z3">
    <w:name w:val="WW8Num45z3"/>
    <w:rsid w:val="00304EB6"/>
  </w:style>
  <w:style w:type="character" w:customStyle="1" w:styleId="WW8Num45z4">
    <w:name w:val="WW8Num45z4"/>
    <w:rsid w:val="00304EB6"/>
  </w:style>
  <w:style w:type="character" w:customStyle="1" w:styleId="WW8Num45z5">
    <w:name w:val="WW8Num45z5"/>
    <w:rsid w:val="00304EB6"/>
  </w:style>
  <w:style w:type="character" w:customStyle="1" w:styleId="WW8Num45z6">
    <w:name w:val="WW8Num45z6"/>
    <w:rsid w:val="00304EB6"/>
  </w:style>
  <w:style w:type="character" w:customStyle="1" w:styleId="WW8Num45z7">
    <w:name w:val="WW8Num45z7"/>
    <w:rsid w:val="00304EB6"/>
  </w:style>
  <w:style w:type="character" w:customStyle="1" w:styleId="WW8Num45z8">
    <w:name w:val="WW8Num45z8"/>
    <w:rsid w:val="00304EB6"/>
  </w:style>
  <w:style w:type="character" w:customStyle="1" w:styleId="WW8Num46z0">
    <w:name w:val="WW8Num46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rsid w:val="00304EB6"/>
  </w:style>
  <w:style w:type="character" w:customStyle="1" w:styleId="WW8Num46z2">
    <w:name w:val="WW8Num46z2"/>
    <w:rsid w:val="00304EB6"/>
  </w:style>
  <w:style w:type="character" w:customStyle="1" w:styleId="WW8Num46z3">
    <w:name w:val="WW8Num46z3"/>
    <w:rsid w:val="00304EB6"/>
  </w:style>
  <w:style w:type="character" w:customStyle="1" w:styleId="WW8Num46z4">
    <w:name w:val="WW8Num46z4"/>
    <w:rsid w:val="00304EB6"/>
  </w:style>
  <w:style w:type="character" w:customStyle="1" w:styleId="WW8Num46z5">
    <w:name w:val="WW8Num46z5"/>
    <w:rsid w:val="00304EB6"/>
  </w:style>
  <w:style w:type="character" w:customStyle="1" w:styleId="WW8Num46z6">
    <w:name w:val="WW8Num46z6"/>
    <w:rsid w:val="00304EB6"/>
  </w:style>
  <w:style w:type="character" w:customStyle="1" w:styleId="WW8Num46z7">
    <w:name w:val="WW8Num46z7"/>
    <w:rsid w:val="00304EB6"/>
  </w:style>
  <w:style w:type="character" w:customStyle="1" w:styleId="WW8Num46z8">
    <w:name w:val="WW8Num46z8"/>
    <w:rsid w:val="00304EB6"/>
  </w:style>
  <w:style w:type="character" w:customStyle="1" w:styleId="12">
    <w:name w:val="Основной шрифт абзаца1"/>
    <w:rsid w:val="00304EB6"/>
  </w:style>
  <w:style w:type="character" w:styleId="a8">
    <w:name w:val="Hyperlink"/>
    <w:uiPriority w:val="99"/>
    <w:rsid w:val="00304EB6"/>
    <w:rPr>
      <w:color w:val="0000FF"/>
      <w:u w:val="single"/>
    </w:rPr>
  </w:style>
  <w:style w:type="character" w:customStyle="1" w:styleId="a9">
    <w:name w:val="Название Знак"/>
    <w:rsid w:val="00304EB6"/>
    <w:rPr>
      <w:b/>
      <w:bCs/>
      <w:sz w:val="24"/>
      <w:szCs w:val="24"/>
    </w:rPr>
  </w:style>
  <w:style w:type="character" w:customStyle="1" w:styleId="aa">
    <w:name w:val="Нижний колонтитул Знак"/>
    <w:rsid w:val="00304EB6"/>
    <w:rPr>
      <w:sz w:val="24"/>
      <w:szCs w:val="24"/>
    </w:rPr>
  </w:style>
  <w:style w:type="character" w:customStyle="1" w:styleId="ab">
    <w:name w:val="Основной текст Знак"/>
    <w:rsid w:val="00304EB6"/>
    <w:rPr>
      <w:sz w:val="28"/>
    </w:rPr>
  </w:style>
  <w:style w:type="character" w:customStyle="1" w:styleId="FontStyle22">
    <w:name w:val="Font Style22"/>
    <w:rsid w:val="00304EB6"/>
    <w:rPr>
      <w:rFonts w:ascii="Times New Roman" w:hAnsi="Times New Roman" w:cs="Times New Roman"/>
      <w:sz w:val="22"/>
      <w:szCs w:val="22"/>
    </w:rPr>
  </w:style>
  <w:style w:type="character" w:customStyle="1" w:styleId="ac">
    <w:name w:val="Цветовое выделение"/>
    <w:rsid w:val="00304EB6"/>
    <w:rPr>
      <w:b/>
      <w:bCs/>
      <w:color w:val="000080"/>
      <w:sz w:val="20"/>
      <w:szCs w:val="20"/>
    </w:rPr>
  </w:style>
  <w:style w:type="character" w:customStyle="1" w:styleId="FontStyle25">
    <w:name w:val="Font Style25"/>
    <w:rsid w:val="00304EB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E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304EB6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sid w:val="00304EB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304E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304EB6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sid w:val="00304EB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sid w:val="00304EB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sid w:val="00304E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304EB6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304EB6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304EB6"/>
    <w:rPr>
      <w:rFonts w:ascii="Times New Roman" w:hAnsi="Times New Roman" w:cs="Times New Roman"/>
      <w:sz w:val="22"/>
      <w:szCs w:val="22"/>
    </w:rPr>
  </w:style>
  <w:style w:type="character" w:customStyle="1" w:styleId="ad">
    <w:name w:val="Основной текст_"/>
    <w:rsid w:val="00304EB6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sid w:val="00304EB6"/>
    <w:rPr>
      <w:b/>
      <w:bCs/>
      <w:spacing w:val="-3"/>
      <w:lang w:bidi="ar-SA"/>
    </w:rPr>
  </w:style>
  <w:style w:type="character" w:customStyle="1" w:styleId="FontStyle24">
    <w:name w:val="Font Style24"/>
    <w:rsid w:val="00304EB6"/>
    <w:rPr>
      <w:rFonts w:ascii="Times New Roman" w:hAnsi="Times New Roman" w:cs="Times New Roman"/>
      <w:sz w:val="22"/>
      <w:szCs w:val="22"/>
    </w:rPr>
  </w:style>
  <w:style w:type="character" w:customStyle="1" w:styleId="ae">
    <w:name w:val="Гипертекстовая ссылка"/>
    <w:rsid w:val="00304EB6"/>
    <w:rPr>
      <w:rFonts w:ascii="Times New Roman" w:hAnsi="Times New Roman" w:cs="Times New Roman" w:hint="default"/>
      <w:b/>
      <w:bCs/>
      <w:color w:val="008000"/>
    </w:rPr>
  </w:style>
  <w:style w:type="character" w:customStyle="1" w:styleId="32">
    <w:name w:val="Знак Знак3"/>
    <w:rsid w:val="00304EB6"/>
    <w:rPr>
      <w:sz w:val="28"/>
    </w:rPr>
  </w:style>
  <w:style w:type="character" w:customStyle="1" w:styleId="FontStyle11">
    <w:name w:val="Font Style11"/>
    <w:rsid w:val="00304EB6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sid w:val="00304EB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304EB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304E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304EB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304EB6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sid w:val="00304EB6"/>
    <w:rPr>
      <w:sz w:val="22"/>
      <w:szCs w:val="22"/>
      <w:lang w:bidi="ar-SA"/>
    </w:rPr>
  </w:style>
  <w:style w:type="character" w:customStyle="1" w:styleId="11pt1">
    <w:name w:val="Основной текст + 11 pt1"/>
    <w:rsid w:val="00304EB6"/>
    <w:rPr>
      <w:sz w:val="22"/>
      <w:szCs w:val="22"/>
      <w:lang w:bidi="ar-SA"/>
    </w:rPr>
  </w:style>
  <w:style w:type="character" w:customStyle="1" w:styleId="22">
    <w:name w:val="Основной текст + Курсив2"/>
    <w:rsid w:val="00304EB6"/>
    <w:rPr>
      <w:i/>
      <w:iCs/>
      <w:sz w:val="23"/>
      <w:szCs w:val="23"/>
      <w:lang w:val="ru-RU" w:eastAsia="ru-RU" w:bidi="ar-SA"/>
    </w:rPr>
  </w:style>
  <w:style w:type="character" w:customStyle="1" w:styleId="13">
    <w:name w:val="Основной текст + Курсив1"/>
    <w:rsid w:val="00304EB6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rsid w:val="00304EB6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304E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304EB6"/>
    <w:rPr>
      <w:rFonts w:ascii="Times New Roman" w:hAnsi="Times New Roman" w:cs="Times New Roman"/>
      <w:sz w:val="22"/>
      <w:szCs w:val="22"/>
    </w:rPr>
  </w:style>
  <w:style w:type="character" w:customStyle="1" w:styleId="af">
    <w:name w:val="Основной текст + Не полужирный"/>
    <w:rsid w:val="00304EB6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styleId="af0">
    <w:name w:val="Emphasis"/>
    <w:qFormat/>
    <w:rsid w:val="00304EB6"/>
    <w:rPr>
      <w:rFonts w:ascii="Arial" w:hAnsi="Arial" w:cs="Arial" w:hint="default"/>
      <w:i/>
      <w:iCs/>
    </w:rPr>
  </w:style>
  <w:style w:type="character" w:customStyle="1" w:styleId="33">
    <w:name w:val="Основной текст 3 Знак"/>
    <w:rsid w:val="00304EB6"/>
    <w:rPr>
      <w:sz w:val="16"/>
      <w:szCs w:val="16"/>
    </w:rPr>
  </w:style>
  <w:style w:type="character" w:styleId="af1">
    <w:name w:val="Strong"/>
    <w:qFormat/>
    <w:rsid w:val="00304EB6"/>
    <w:rPr>
      <w:b/>
      <w:bCs/>
    </w:rPr>
  </w:style>
  <w:style w:type="character" w:customStyle="1" w:styleId="23">
    <w:name w:val="Основной текст (2)_"/>
    <w:rsid w:val="00304EB6"/>
    <w:rPr>
      <w:shd w:val="clear" w:color="auto" w:fill="FFFFFF"/>
    </w:rPr>
  </w:style>
  <w:style w:type="character" w:customStyle="1" w:styleId="14">
    <w:name w:val="Знак примечания1"/>
    <w:rsid w:val="00304EB6"/>
    <w:rPr>
      <w:sz w:val="16"/>
      <w:szCs w:val="16"/>
    </w:rPr>
  </w:style>
  <w:style w:type="character" w:customStyle="1" w:styleId="af2">
    <w:name w:val="Текст примечания Знак"/>
    <w:basedOn w:val="12"/>
    <w:rsid w:val="00304EB6"/>
  </w:style>
  <w:style w:type="character" w:customStyle="1" w:styleId="af3">
    <w:name w:val="Верхний колонтитул Знак"/>
    <w:rsid w:val="00304EB6"/>
    <w:rPr>
      <w:lang w:val="x-none"/>
    </w:rPr>
  </w:style>
  <w:style w:type="character" w:customStyle="1" w:styleId="af4">
    <w:name w:val="Тема примечания Знак"/>
    <w:rsid w:val="00304EB6"/>
    <w:rPr>
      <w:b/>
      <w:bCs/>
      <w:lang w:val="x-none"/>
    </w:rPr>
  </w:style>
  <w:style w:type="character" w:customStyle="1" w:styleId="0pt">
    <w:name w:val="Основной текст + Интервал 0 pt"/>
    <w:rsid w:val="00304EB6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  <w:rsid w:val="00304EB6"/>
  </w:style>
  <w:style w:type="character" w:customStyle="1" w:styleId="af5">
    <w:name w:val="Оглавление_"/>
    <w:rsid w:val="00304EB6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rsid w:val="00304EB6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rsid w:val="00304EB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rsid w:val="00304EB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rsid w:val="00304EB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rsid w:val="00304EB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6">
    <w:name w:val="Символ нумерации"/>
    <w:rsid w:val="00304EB6"/>
  </w:style>
  <w:style w:type="character" w:customStyle="1" w:styleId="28pt">
    <w:name w:val="Основной текст (2) + 8 pt"/>
    <w:rsid w:val="00304EB6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6">
    <w:name w:val="Основной текст (2)"/>
    <w:rsid w:val="00304EB6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rsid w:val="00304EB6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sid w:val="00304EB6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rsid w:val="00304EB6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rsid w:val="00304EB6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34">
    <w:name w:val="Основной шрифт абзаца3"/>
    <w:rsid w:val="00304EB6"/>
  </w:style>
  <w:style w:type="character" w:customStyle="1" w:styleId="41">
    <w:name w:val="Основной текст (4)_"/>
    <w:rsid w:val="00304EB6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sid w:val="00304EB6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7">
    <w:name w:val="Цветовое выделение для Текст"/>
    <w:rsid w:val="00304EB6"/>
    <w:rPr>
      <w:sz w:val="24"/>
    </w:rPr>
  </w:style>
  <w:style w:type="character" w:customStyle="1" w:styleId="27">
    <w:name w:val="Основной текст (2) + Малые прописные"/>
    <w:rsid w:val="00304EB6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rsid w:val="00304EB6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1">
    <w:name w:val="Основной текст (5)_"/>
    <w:rsid w:val="00304EB6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sid w:val="00304EB6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sid w:val="00304EB6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rsid w:val="00304EB6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5">
    <w:name w:val="Основной текст (3)"/>
    <w:rsid w:val="00304EB6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sid w:val="00304EB6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sid w:val="00304EB6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sid w:val="00304EB6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">
    <w:name w:val="Основной текст (2) + 8"/>
    <w:rsid w:val="00304EB6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rsid w:val="00304EB6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sid w:val="00304EB6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styleId="af8">
    <w:name w:val="FollowedHyperlink"/>
    <w:uiPriority w:val="99"/>
    <w:rsid w:val="00304EB6"/>
    <w:rPr>
      <w:color w:val="800080"/>
      <w:u w:val="single"/>
    </w:rPr>
  </w:style>
  <w:style w:type="character" w:customStyle="1" w:styleId="FontStyle88">
    <w:name w:val="Font Style88"/>
    <w:rsid w:val="00304EB6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rsid w:val="00304EB6"/>
    <w:rPr>
      <w:rFonts w:ascii="Times New Roman" w:hAnsi="Times New Roman" w:cs="Times New Roman"/>
      <w:b/>
      <w:bCs/>
      <w:sz w:val="24"/>
      <w:szCs w:val="24"/>
    </w:rPr>
  </w:style>
  <w:style w:type="paragraph" w:customStyle="1" w:styleId="af9">
    <w:name w:val="Заголовок"/>
    <w:basedOn w:val="a"/>
    <w:next w:val="afa"/>
    <w:rsid w:val="00304EB6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  <w:lang w:val="x-none" w:eastAsia="zh-CN"/>
    </w:rPr>
  </w:style>
  <w:style w:type="paragraph" w:styleId="afa">
    <w:name w:val="Body Text"/>
    <w:basedOn w:val="a"/>
    <w:link w:val="15"/>
    <w:rsid w:val="00304EB6"/>
    <w:pPr>
      <w:jc w:val="both"/>
    </w:pPr>
    <w:rPr>
      <w:sz w:val="28"/>
      <w:lang w:val="x-none" w:eastAsia="zh-CN"/>
    </w:rPr>
  </w:style>
  <w:style w:type="character" w:customStyle="1" w:styleId="15">
    <w:name w:val="Основной текст Знак1"/>
    <w:basedOn w:val="a0"/>
    <w:link w:val="afa"/>
    <w:rsid w:val="00304EB6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fb">
    <w:name w:val="List"/>
    <w:basedOn w:val="afa"/>
    <w:rsid w:val="00304EB6"/>
    <w:rPr>
      <w:rFonts w:cs="Mangal"/>
    </w:rPr>
  </w:style>
  <w:style w:type="paragraph" w:styleId="afc">
    <w:name w:val="caption"/>
    <w:basedOn w:val="a"/>
    <w:qFormat/>
    <w:rsid w:val="00304EB6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9">
    <w:name w:val="Указатель2"/>
    <w:basedOn w:val="a"/>
    <w:rsid w:val="00304EB6"/>
    <w:pPr>
      <w:suppressLineNumbers/>
    </w:pPr>
    <w:rPr>
      <w:rFonts w:cs="Mangal"/>
      <w:lang w:eastAsia="zh-CN"/>
    </w:rPr>
  </w:style>
  <w:style w:type="paragraph" w:customStyle="1" w:styleId="2a">
    <w:name w:val="Название объекта2"/>
    <w:basedOn w:val="a"/>
    <w:rsid w:val="00304EB6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304EB6"/>
    <w:pPr>
      <w:suppressLineNumbers/>
    </w:pPr>
    <w:rPr>
      <w:rFonts w:cs="Mangal"/>
      <w:lang w:eastAsia="zh-CN"/>
    </w:rPr>
  </w:style>
  <w:style w:type="paragraph" w:customStyle="1" w:styleId="LO-Normal">
    <w:name w:val="LO-Normal"/>
    <w:rsid w:val="00304EB6"/>
    <w:pPr>
      <w:widowControl w:val="0"/>
      <w:suppressAutoHyphens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7">
    <w:name w:val="Название объекта1"/>
    <w:basedOn w:val="a"/>
    <w:next w:val="a"/>
    <w:rsid w:val="00304EB6"/>
    <w:pPr>
      <w:spacing w:line="240" w:lineRule="atLeast"/>
      <w:ind w:hanging="284"/>
      <w:jc w:val="center"/>
    </w:pPr>
    <w:rPr>
      <w:b/>
      <w:sz w:val="32"/>
      <w:lang w:eastAsia="zh-CN"/>
    </w:rPr>
  </w:style>
  <w:style w:type="character" w:customStyle="1" w:styleId="18">
    <w:name w:val="Текст выноски Знак1"/>
    <w:basedOn w:val="a0"/>
    <w:rsid w:val="00304EB6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110">
    <w:name w:val="Заголовок 11"/>
    <w:basedOn w:val="LO-Normal"/>
    <w:next w:val="LO-Normal"/>
    <w:rsid w:val="00304EB6"/>
    <w:pPr>
      <w:keepNext/>
      <w:widowControl/>
      <w:ind w:firstLine="0"/>
    </w:pPr>
    <w:rPr>
      <w:sz w:val="24"/>
    </w:rPr>
  </w:style>
  <w:style w:type="paragraph" w:customStyle="1" w:styleId="19">
    <w:name w:val="Основной текст1"/>
    <w:basedOn w:val="LO-Normal"/>
    <w:rsid w:val="00304EB6"/>
    <w:pPr>
      <w:widowControl/>
      <w:ind w:firstLine="0"/>
    </w:pPr>
    <w:rPr>
      <w:sz w:val="24"/>
    </w:rPr>
  </w:style>
  <w:style w:type="paragraph" w:customStyle="1" w:styleId="310">
    <w:name w:val="Заголовок 31"/>
    <w:basedOn w:val="LO-Normal"/>
    <w:next w:val="LO-Normal"/>
    <w:rsid w:val="00304EB6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rsid w:val="00304EB6"/>
    <w:pPr>
      <w:spacing w:after="120" w:line="480" w:lineRule="auto"/>
    </w:pPr>
    <w:rPr>
      <w:lang w:eastAsia="zh-CN"/>
    </w:rPr>
  </w:style>
  <w:style w:type="paragraph" w:styleId="afd">
    <w:name w:val="Body Text Indent"/>
    <w:basedOn w:val="a"/>
    <w:link w:val="afe"/>
    <w:rsid w:val="00304EB6"/>
    <w:pPr>
      <w:spacing w:after="120"/>
      <w:ind w:left="283"/>
    </w:pPr>
    <w:rPr>
      <w:lang w:eastAsia="zh-CN"/>
    </w:rPr>
  </w:style>
  <w:style w:type="character" w:customStyle="1" w:styleId="afe">
    <w:name w:val="Основной текст с отступом Знак"/>
    <w:basedOn w:val="a0"/>
    <w:link w:val="afd"/>
    <w:rsid w:val="00304E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">
    <w:name w:val="Знак"/>
    <w:basedOn w:val="a"/>
    <w:rsid w:val="00304EB6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311">
    <w:name w:val="Основной текст с отступом 31"/>
    <w:basedOn w:val="a"/>
    <w:rsid w:val="00304EB6"/>
    <w:pPr>
      <w:spacing w:after="120"/>
      <w:ind w:left="283"/>
    </w:pPr>
    <w:rPr>
      <w:sz w:val="16"/>
      <w:szCs w:val="16"/>
      <w:lang w:eastAsia="zh-CN"/>
    </w:rPr>
  </w:style>
  <w:style w:type="paragraph" w:styleId="aff0">
    <w:name w:val="footer"/>
    <w:basedOn w:val="a"/>
    <w:link w:val="1a"/>
    <w:rsid w:val="00304EB6"/>
    <w:pPr>
      <w:tabs>
        <w:tab w:val="center" w:pos="4677"/>
        <w:tab w:val="right" w:pos="9355"/>
      </w:tabs>
    </w:pPr>
    <w:rPr>
      <w:sz w:val="24"/>
      <w:szCs w:val="24"/>
      <w:lang w:val="x-none" w:eastAsia="zh-CN"/>
    </w:rPr>
  </w:style>
  <w:style w:type="character" w:customStyle="1" w:styleId="1a">
    <w:name w:val="Нижний колонтитул Знак1"/>
    <w:basedOn w:val="a0"/>
    <w:link w:val="aff0"/>
    <w:rsid w:val="00304EB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1">
    <w:name w:val="Normal (Web)"/>
    <w:basedOn w:val="a"/>
    <w:rsid w:val="00304EB6"/>
    <w:pPr>
      <w:spacing w:before="280" w:after="280"/>
    </w:pPr>
    <w:rPr>
      <w:sz w:val="24"/>
      <w:szCs w:val="24"/>
      <w:lang w:eastAsia="zh-CN"/>
    </w:rPr>
  </w:style>
  <w:style w:type="paragraph" w:customStyle="1" w:styleId="Style12">
    <w:name w:val="Style12"/>
    <w:basedOn w:val="a"/>
    <w:rsid w:val="00304EB6"/>
    <w:pPr>
      <w:widowControl w:val="0"/>
      <w:autoSpaceDE w:val="0"/>
      <w:spacing w:line="276" w:lineRule="exact"/>
      <w:jc w:val="both"/>
    </w:pPr>
    <w:rPr>
      <w:sz w:val="24"/>
      <w:szCs w:val="24"/>
      <w:lang w:eastAsia="zh-CN"/>
    </w:rPr>
  </w:style>
  <w:style w:type="paragraph" w:customStyle="1" w:styleId="Style13">
    <w:name w:val="Style13"/>
    <w:basedOn w:val="a"/>
    <w:rsid w:val="00304EB6"/>
    <w:pPr>
      <w:widowControl w:val="0"/>
      <w:autoSpaceDE w:val="0"/>
      <w:spacing w:line="274" w:lineRule="exact"/>
      <w:jc w:val="center"/>
    </w:pPr>
    <w:rPr>
      <w:sz w:val="24"/>
      <w:szCs w:val="24"/>
      <w:lang w:eastAsia="zh-CN"/>
    </w:rPr>
  </w:style>
  <w:style w:type="paragraph" w:customStyle="1" w:styleId="Style3">
    <w:name w:val="Style3"/>
    <w:basedOn w:val="a"/>
    <w:rsid w:val="00304EB6"/>
    <w:pPr>
      <w:widowControl w:val="0"/>
      <w:autoSpaceDE w:val="0"/>
      <w:spacing w:line="274" w:lineRule="exact"/>
    </w:pPr>
    <w:rPr>
      <w:sz w:val="24"/>
      <w:szCs w:val="24"/>
      <w:lang w:eastAsia="zh-CN"/>
    </w:rPr>
  </w:style>
  <w:style w:type="paragraph" w:customStyle="1" w:styleId="aff2">
    <w:name w:val="Знак Знак Знак Знак Знак Знак Знак Знак Знак Знак"/>
    <w:basedOn w:val="a"/>
    <w:rsid w:val="00304EB6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2b">
    <w:name w:val="Знак2"/>
    <w:basedOn w:val="a"/>
    <w:rsid w:val="00304EB6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b">
    <w:name w:val="Знак1"/>
    <w:basedOn w:val="a"/>
    <w:rsid w:val="00304EB6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c">
    <w:name w:val="Знак Знак Знак Знак Знак Знак Знак Знак Знак Знак1 Знак Знак Знак Знак Знак Знак"/>
    <w:basedOn w:val="a"/>
    <w:rsid w:val="00304EB6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3">
    <w:name w:val="Комментарий"/>
    <w:basedOn w:val="a"/>
    <w:next w:val="a"/>
    <w:rsid w:val="00304EB6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  <w:lang w:eastAsia="zh-CN"/>
    </w:rPr>
  </w:style>
  <w:style w:type="paragraph" w:customStyle="1" w:styleId="Style1">
    <w:name w:val="Style1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">
    <w:name w:val="Style2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0">
    <w:name w:val="Style10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5">
    <w:name w:val="Style15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6">
    <w:name w:val="Style6"/>
    <w:basedOn w:val="a"/>
    <w:rsid w:val="00304EB6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7">
    <w:name w:val="Style7"/>
    <w:basedOn w:val="a"/>
    <w:rsid w:val="00304EB6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8">
    <w:name w:val="Style8"/>
    <w:basedOn w:val="a"/>
    <w:rsid w:val="00304EB6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9">
    <w:name w:val="Style9"/>
    <w:basedOn w:val="a"/>
    <w:rsid w:val="00304EB6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11">
    <w:name w:val="Style11"/>
    <w:basedOn w:val="a"/>
    <w:rsid w:val="00304EB6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5">
    <w:name w:val="Style5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4">
    <w:name w:val="Style14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6">
    <w:name w:val="Style16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9">
    <w:name w:val="Style19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1">
    <w:name w:val="Style21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2">
    <w:name w:val="Style22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4">
    <w:name w:val="Style4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36">
    <w:name w:val="Основной текст3"/>
    <w:basedOn w:val="a"/>
    <w:rsid w:val="00304EB6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  <w:lang w:val="x-none" w:eastAsia="zh-CN"/>
    </w:rPr>
  </w:style>
  <w:style w:type="paragraph" w:customStyle="1" w:styleId="Style20">
    <w:name w:val="Style20"/>
    <w:basedOn w:val="a"/>
    <w:rsid w:val="00304EB6"/>
    <w:pPr>
      <w:widowControl w:val="0"/>
      <w:autoSpaceDE w:val="0"/>
    </w:pPr>
    <w:rPr>
      <w:sz w:val="24"/>
      <w:szCs w:val="24"/>
      <w:lang w:eastAsia="zh-CN"/>
    </w:rPr>
  </w:style>
  <w:style w:type="paragraph" w:customStyle="1" w:styleId="p6">
    <w:name w:val="p6"/>
    <w:basedOn w:val="a"/>
    <w:rsid w:val="00304EB6"/>
    <w:pPr>
      <w:spacing w:before="280" w:after="280"/>
    </w:pPr>
    <w:rPr>
      <w:sz w:val="24"/>
      <w:szCs w:val="24"/>
      <w:lang w:eastAsia="zh-CN"/>
    </w:rPr>
  </w:style>
  <w:style w:type="paragraph" w:customStyle="1" w:styleId="312">
    <w:name w:val="Основной текст 31"/>
    <w:basedOn w:val="a"/>
    <w:rsid w:val="00304EB6"/>
    <w:pPr>
      <w:spacing w:after="120"/>
    </w:pPr>
    <w:rPr>
      <w:sz w:val="16"/>
      <w:szCs w:val="16"/>
      <w:lang w:eastAsia="zh-CN"/>
    </w:rPr>
  </w:style>
  <w:style w:type="paragraph" w:customStyle="1" w:styleId="1d">
    <w:name w:val="Без интервала1"/>
    <w:rsid w:val="00304EB6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paragraph" w:customStyle="1" w:styleId="western1">
    <w:name w:val="western1"/>
    <w:basedOn w:val="a"/>
    <w:rsid w:val="00304EB6"/>
    <w:pPr>
      <w:spacing w:before="280"/>
    </w:pPr>
    <w:rPr>
      <w:sz w:val="24"/>
      <w:szCs w:val="24"/>
      <w:lang w:eastAsia="zh-CN"/>
    </w:rPr>
  </w:style>
  <w:style w:type="paragraph" w:customStyle="1" w:styleId="western">
    <w:name w:val="western"/>
    <w:basedOn w:val="a"/>
    <w:rsid w:val="00304EB6"/>
    <w:pPr>
      <w:spacing w:before="280" w:after="119"/>
    </w:pPr>
    <w:rPr>
      <w:rFonts w:ascii="Calibri" w:hAnsi="Calibri" w:cs="Calibri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304EB6"/>
    <w:pPr>
      <w:widowControl w:val="0"/>
      <w:suppressLineNumbers/>
    </w:pPr>
    <w:rPr>
      <w:kern w:val="1"/>
      <w:sz w:val="24"/>
      <w:szCs w:val="24"/>
      <w:lang w:eastAsia="zh-CN"/>
    </w:rPr>
  </w:style>
  <w:style w:type="paragraph" w:customStyle="1" w:styleId="WW-">
    <w:name w:val="WW-Базовый"/>
    <w:rsid w:val="00304EB6"/>
    <w:pPr>
      <w:tabs>
        <w:tab w:val="left" w:pos="708"/>
      </w:tabs>
      <w:suppressAutoHyphens/>
    </w:pPr>
    <w:rPr>
      <w:rFonts w:ascii="Calibri" w:eastAsia="Lucida Sans Unicode" w:hAnsi="Calibri" w:cs="Calibri"/>
      <w:lang w:eastAsia="zh-CN"/>
    </w:rPr>
  </w:style>
  <w:style w:type="paragraph" w:customStyle="1" w:styleId="2c">
    <w:name w:val="Основной текст2"/>
    <w:basedOn w:val="a"/>
    <w:rsid w:val="00304EB6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  <w:lang w:eastAsia="zh-CN"/>
    </w:rPr>
  </w:style>
  <w:style w:type="paragraph" w:customStyle="1" w:styleId="320">
    <w:name w:val="Основной текст 32"/>
    <w:basedOn w:val="a"/>
    <w:rsid w:val="00304EB6"/>
    <w:pPr>
      <w:widowControl w:val="0"/>
      <w:spacing w:after="120"/>
      <w:ind w:firstLine="340"/>
      <w:jc w:val="both"/>
    </w:pPr>
    <w:rPr>
      <w:sz w:val="16"/>
      <w:szCs w:val="16"/>
      <w:lang w:val="x-none" w:eastAsia="zh-CN"/>
    </w:rPr>
  </w:style>
  <w:style w:type="paragraph" w:customStyle="1" w:styleId="aff5">
    <w:name w:val="обычный"/>
    <w:basedOn w:val="a"/>
    <w:rsid w:val="00304EB6"/>
    <w:rPr>
      <w:color w:val="000000"/>
      <w:lang w:eastAsia="zh-CN"/>
    </w:rPr>
  </w:style>
  <w:style w:type="paragraph" w:customStyle="1" w:styleId="ConsPlusNormal">
    <w:name w:val="ConsPlusNormal"/>
    <w:rsid w:val="00304E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e">
    <w:name w:val="Текст примечания1"/>
    <w:basedOn w:val="a"/>
    <w:rsid w:val="00304EB6"/>
    <w:rPr>
      <w:lang w:eastAsia="zh-CN"/>
    </w:rPr>
  </w:style>
  <w:style w:type="paragraph" w:customStyle="1" w:styleId="aff6">
    <w:name w:val="Прижатый влево"/>
    <w:basedOn w:val="a"/>
    <w:next w:val="a"/>
    <w:rsid w:val="00304EB6"/>
    <w:pPr>
      <w:autoSpaceDE w:val="0"/>
    </w:pPr>
    <w:rPr>
      <w:rFonts w:ascii="Arial" w:hAnsi="Arial" w:cs="Arial"/>
      <w:sz w:val="24"/>
      <w:szCs w:val="24"/>
      <w:lang w:eastAsia="zh-CN"/>
    </w:rPr>
  </w:style>
  <w:style w:type="paragraph" w:styleId="aff7">
    <w:name w:val="header"/>
    <w:basedOn w:val="a"/>
    <w:link w:val="1f"/>
    <w:rsid w:val="00304EB6"/>
    <w:pPr>
      <w:tabs>
        <w:tab w:val="center" w:pos="4677"/>
        <w:tab w:val="right" w:pos="9355"/>
      </w:tabs>
    </w:pPr>
    <w:rPr>
      <w:lang w:val="x-none" w:eastAsia="zh-CN"/>
    </w:rPr>
  </w:style>
  <w:style w:type="character" w:customStyle="1" w:styleId="1f">
    <w:name w:val="Верхний колонтитул Знак1"/>
    <w:basedOn w:val="a0"/>
    <w:link w:val="aff7"/>
    <w:rsid w:val="00304EB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f8">
    <w:name w:val="annotation text"/>
    <w:basedOn w:val="a"/>
    <w:link w:val="1f0"/>
    <w:uiPriority w:val="99"/>
    <w:semiHidden/>
    <w:unhideWhenUsed/>
    <w:rsid w:val="00304EB6"/>
    <w:rPr>
      <w:lang w:eastAsia="zh-CN"/>
    </w:rPr>
  </w:style>
  <w:style w:type="character" w:customStyle="1" w:styleId="1f0">
    <w:name w:val="Текст примечания Знак1"/>
    <w:basedOn w:val="a0"/>
    <w:link w:val="aff8"/>
    <w:uiPriority w:val="99"/>
    <w:semiHidden/>
    <w:rsid w:val="00304E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9">
    <w:name w:val="annotation subject"/>
    <w:basedOn w:val="1e"/>
    <w:next w:val="1e"/>
    <w:link w:val="1f1"/>
    <w:rsid w:val="00304EB6"/>
    <w:rPr>
      <w:b/>
      <w:bCs/>
      <w:lang w:val="x-none"/>
    </w:rPr>
  </w:style>
  <w:style w:type="character" w:customStyle="1" w:styleId="1f1">
    <w:name w:val="Тема примечания Знак1"/>
    <w:basedOn w:val="1f0"/>
    <w:link w:val="aff9"/>
    <w:rsid w:val="00304EB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affa">
    <w:name w:val="Оглавление"/>
    <w:basedOn w:val="a"/>
    <w:rsid w:val="00304EB6"/>
    <w:pPr>
      <w:widowControl w:val="0"/>
      <w:shd w:val="clear" w:color="auto" w:fill="FFFFFF"/>
      <w:spacing w:before="420" w:line="283" w:lineRule="exact"/>
      <w:jc w:val="both"/>
    </w:pPr>
    <w:rPr>
      <w:lang w:eastAsia="zh-CN"/>
    </w:rPr>
  </w:style>
  <w:style w:type="paragraph" w:customStyle="1" w:styleId="Standard">
    <w:name w:val="Standard"/>
    <w:rsid w:val="00304EB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user">
    <w:name w:val="Standard (user)"/>
    <w:rsid w:val="00304EB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fb">
    <w:name w:val="Заголовок таблицы"/>
    <w:basedOn w:val="aff4"/>
    <w:rsid w:val="00304EB6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304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304EB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c">
    <w:name w:val="Таблицы (моноширинный)"/>
    <w:basedOn w:val="a"/>
    <w:next w:val="a"/>
    <w:rsid w:val="00304EB6"/>
    <w:pPr>
      <w:widowControl w:val="0"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1f2">
    <w:name w:val="Абзац списка1"/>
    <w:basedOn w:val="a"/>
    <w:rsid w:val="00304EB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PlusTitle">
    <w:name w:val="ConsPlusTitle"/>
    <w:rsid w:val="00304EB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52">
    <w:name w:val="Основной текст (5)"/>
    <w:basedOn w:val="a"/>
    <w:rsid w:val="00304EB6"/>
    <w:pPr>
      <w:shd w:val="clear" w:color="auto" w:fill="FFFFFF"/>
      <w:spacing w:line="259" w:lineRule="exact"/>
      <w:jc w:val="both"/>
    </w:pPr>
    <w:rPr>
      <w:rFonts w:ascii="Georgia" w:hAnsi="Georgia" w:cs="Georgia"/>
      <w:sz w:val="21"/>
      <w:lang w:eastAsia="zh-CN"/>
    </w:rPr>
  </w:style>
  <w:style w:type="paragraph" w:customStyle="1" w:styleId="LO-Normal1">
    <w:name w:val="LO-Normal1"/>
    <w:rsid w:val="00304EB6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d">
    <w:name w:val="Содержимое врезки"/>
    <w:basedOn w:val="a"/>
    <w:rsid w:val="00304EB6"/>
    <w:rPr>
      <w:lang w:eastAsia="zh-CN"/>
    </w:rPr>
  </w:style>
  <w:style w:type="paragraph" w:customStyle="1" w:styleId="LO-Normal3">
    <w:name w:val="LO-Normal3"/>
    <w:rsid w:val="00304E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8">
    <w:name w:val="Style 1"/>
    <w:rsid w:val="00304E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tyle37">
    <w:name w:val="Style37"/>
    <w:basedOn w:val="a"/>
    <w:rsid w:val="00304EB6"/>
    <w:pPr>
      <w:widowControl w:val="0"/>
      <w:autoSpaceDE w:val="0"/>
    </w:pPr>
    <w:rPr>
      <w:sz w:val="24"/>
      <w:szCs w:val="24"/>
      <w:lang w:eastAsia="zh-CN"/>
    </w:rPr>
  </w:style>
  <w:style w:type="table" w:styleId="affe">
    <w:name w:val="Table Grid"/>
    <w:basedOn w:val="a1"/>
    <w:uiPriority w:val="59"/>
    <w:rsid w:val="0030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fe"/>
    <w:rsid w:val="00893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04EB6"/>
    <w:pPr>
      <w:keepNext/>
      <w:tabs>
        <w:tab w:val="num" w:pos="0"/>
      </w:tabs>
      <w:ind w:left="786" w:hanging="360"/>
      <w:jc w:val="center"/>
      <w:outlineLvl w:val="0"/>
    </w:pPr>
    <w:rPr>
      <w:b/>
      <w:sz w:val="28"/>
      <w:lang w:val="x-none" w:eastAsia="zh-CN"/>
    </w:rPr>
  </w:style>
  <w:style w:type="paragraph" w:styleId="2">
    <w:name w:val="heading 2"/>
    <w:basedOn w:val="a"/>
    <w:next w:val="a"/>
    <w:link w:val="20"/>
    <w:qFormat/>
    <w:rsid w:val="00304EB6"/>
    <w:pPr>
      <w:keepNext/>
      <w:tabs>
        <w:tab w:val="num" w:pos="0"/>
      </w:tabs>
      <w:ind w:left="786" w:hanging="360"/>
      <w:jc w:val="center"/>
      <w:outlineLvl w:val="1"/>
    </w:pPr>
    <w:rPr>
      <w:b/>
      <w:sz w:val="32"/>
      <w:lang w:val="x-none" w:eastAsia="zh-CN"/>
    </w:rPr>
  </w:style>
  <w:style w:type="paragraph" w:styleId="3">
    <w:name w:val="heading 3"/>
    <w:basedOn w:val="a"/>
    <w:next w:val="a"/>
    <w:link w:val="30"/>
    <w:qFormat/>
    <w:rsid w:val="00304EB6"/>
    <w:pPr>
      <w:keepNext/>
      <w:tabs>
        <w:tab w:val="num" w:pos="0"/>
      </w:tabs>
      <w:ind w:left="786" w:hanging="360"/>
      <w:jc w:val="center"/>
      <w:outlineLvl w:val="2"/>
    </w:pPr>
    <w:rPr>
      <w:b/>
      <w:sz w:val="24"/>
      <w:lang w:val="x-none" w:eastAsia="zh-CN"/>
    </w:rPr>
  </w:style>
  <w:style w:type="paragraph" w:styleId="4">
    <w:name w:val="heading 4"/>
    <w:basedOn w:val="a"/>
    <w:next w:val="a"/>
    <w:link w:val="40"/>
    <w:qFormat/>
    <w:rsid w:val="00304EB6"/>
    <w:pPr>
      <w:keepNext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0"/>
      </w:tabs>
      <w:ind w:left="786" w:hanging="360"/>
      <w:jc w:val="right"/>
      <w:outlineLvl w:val="3"/>
    </w:pPr>
    <w:rPr>
      <w:b/>
      <w:i/>
      <w:sz w:val="24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304EB6"/>
    <w:pPr>
      <w:keepNext/>
      <w:tabs>
        <w:tab w:val="num" w:pos="0"/>
      </w:tabs>
      <w:ind w:left="786" w:hanging="360"/>
      <w:outlineLvl w:val="4"/>
    </w:pPr>
    <w:rPr>
      <w:b/>
      <w:bCs/>
      <w:sz w:val="32"/>
      <w:lang w:val="x-none" w:eastAsia="zh-CN"/>
    </w:rPr>
  </w:style>
  <w:style w:type="paragraph" w:styleId="8">
    <w:name w:val="heading 8"/>
    <w:basedOn w:val="a"/>
    <w:next w:val="a"/>
    <w:link w:val="80"/>
    <w:qFormat/>
    <w:rsid w:val="00304EB6"/>
    <w:pPr>
      <w:tabs>
        <w:tab w:val="num" w:pos="0"/>
      </w:tabs>
      <w:spacing w:before="240" w:after="60"/>
      <w:ind w:left="786" w:hanging="360"/>
      <w:outlineLvl w:val="7"/>
    </w:pPr>
    <w:rPr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57B7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qFormat/>
    <w:rsid w:val="00D57B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FA2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A239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04EB6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20">
    <w:name w:val="Заголовок 2 Знак"/>
    <w:basedOn w:val="a0"/>
    <w:link w:val="2"/>
    <w:rsid w:val="00304EB6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rsid w:val="00304EB6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rsid w:val="00304EB6"/>
    <w:rPr>
      <w:rFonts w:ascii="Times New Roman" w:eastAsia="Times New Roman" w:hAnsi="Times New Roman" w:cs="Times New Roman"/>
      <w:b/>
      <w:i/>
      <w:sz w:val="24"/>
      <w:szCs w:val="20"/>
      <w:u w:val="single"/>
      <w:lang w:eastAsia="zh-CN"/>
    </w:rPr>
  </w:style>
  <w:style w:type="character" w:customStyle="1" w:styleId="50">
    <w:name w:val="Заголовок 5 Знак"/>
    <w:basedOn w:val="a0"/>
    <w:link w:val="5"/>
    <w:rsid w:val="00304EB6"/>
    <w:rPr>
      <w:rFonts w:ascii="Times New Roman" w:eastAsia="Times New Roman" w:hAnsi="Times New Roman" w:cs="Times New Roman"/>
      <w:b/>
      <w:bCs/>
      <w:sz w:val="32"/>
      <w:szCs w:val="20"/>
      <w:lang w:val="x-none" w:eastAsia="zh-CN"/>
    </w:rPr>
  </w:style>
  <w:style w:type="character" w:customStyle="1" w:styleId="80">
    <w:name w:val="Заголовок 8 Знак"/>
    <w:basedOn w:val="a0"/>
    <w:link w:val="8"/>
    <w:rsid w:val="00304EB6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304EB6"/>
  </w:style>
  <w:style w:type="character" w:customStyle="1" w:styleId="a4">
    <w:name w:val="Без интервала Знак"/>
    <w:basedOn w:val="a0"/>
    <w:link w:val="a3"/>
    <w:locked/>
    <w:rsid w:val="00304EB6"/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304EB6"/>
  </w:style>
  <w:style w:type="character" w:customStyle="1" w:styleId="WW8Num1z1">
    <w:name w:val="WW8Num1z1"/>
    <w:rsid w:val="00304EB6"/>
  </w:style>
  <w:style w:type="character" w:customStyle="1" w:styleId="WW8Num1z2">
    <w:name w:val="WW8Num1z2"/>
    <w:rsid w:val="00304EB6"/>
  </w:style>
  <w:style w:type="character" w:customStyle="1" w:styleId="WW8Num1z3">
    <w:name w:val="WW8Num1z3"/>
    <w:rsid w:val="00304EB6"/>
  </w:style>
  <w:style w:type="character" w:customStyle="1" w:styleId="WW8Num1z4">
    <w:name w:val="WW8Num1z4"/>
    <w:rsid w:val="00304EB6"/>
  </w:style>
  <w:style w:type="character" w:customStyle="1" w:styleId="WW8Num1z5">
    <w:name w:val="WW8Num1z5"/>
    <w:rsid w:val="00304EB6"/>
  </w:style>
  <w:style w:type="character" w:customStyle="1" w:styleId="WW8Num1z6">
    <w:name w:val="WW8Num1z6"/>
    <w:rsid w:val="00304EB6"/>
  </w:style>
  <w:style w:type="character" w:customStyle="1" w:styleId="WW8Num1z7">
    <w:name w:val="WW8Num1z7"/>
    <w:rsid w:val="00304EB6"/>
  </w:style>
  <w:style w:type="character" w:customStyle="1" w:styleId="WW8Num1z8">
    <w:name w:val="WW8Num1z8"/>
    <w:rsid w:val="00304EB6"/>
  </w:style>
  <w:style w:type="character" w:customStyle="1" w:styleId="21">
    <w:name w:val="Основной шрифт абзаца2"/>
    <w:rsid w:val="00304EB6"/>
  </w:style>
  <w:style w:type="character" w:customStyle="1" w:styleId="WW8Num2z0">
    <w:name w:val="WW8Num2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z0">
    <w:name w:val="WW8Num3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1">
    <w:name w:val="WW8Num2z1"/>
    <w:rsid w:val="00304EB6"/>
  </w:style>
  <w:style w:type="character" w:customStyle="1" w:styleId="WW8Num2z2">
    <w:name w:val="WW8Num2z2"/>
    <w:rsid w:val="00304EB6"/>
  </w:style>
  <w:style w:type="character" w:customStyle="1" w:styleId="WW8Num2z3">
    <w:name w:val="WW8Num2z3"/>
    <w:rsid w:val="00304EB6"/>
  </w:style>
  <w:style w:type="character" w:customStyle="1" w:styleId="WW8Num2z4">
    <w:name w:val="WW8Num2z4"/>
    <w:rsid w:val="00304EB6"/>
  </w:style>
  <w:style w:type="character" w:customStyle="1" w:styleId="WW8Num2z5">
    <w:name w:val="WW8Num2z5"/>
    <w:rsid w:val="00304EB6"/>
  </w:style>
  <w:style w:type="character" w:customStyle="1" w:styleId="WW8Num2z6">
    <w:name w:val="WW8Num2z6"/>
    <w:rsid w:val="00304EB6"/>
  </w:style>
  <w:style w:type="character" w:customStyle="1" w:styleId="WW8Num2z7">
    <w:name w:val="WW8Num2z7"/>
    <w:rsid w:val="00304EB6"/>
  </w:style>
  <w:style w:type="character" w:customStyle="1" w:styleId="WW8Num2z8">
    <w:name w:val="WW8Num2z8"/>
    <w:rsid w:val="00304EB6"/>
  </w:style>
  <w:style w:type="character" w:customStyle="1" w:styleId="WW8Num3z1">
    <w:name w:val="WW8Num3z1"/>
    <w:rsid w:val="00304EB6"/>
  </w:style>
  <w:style w:type="character" w:customStyle="1" w:styleId="WW8Num3z2">
    <w:name w:val="WW8Num3z2"/>
    <w:rsid w:val="00304EB6"/>
  </w:style>
  <w:style w:type="character" w:customStyle="1" w:styleId="WW8Num3z3">
    <w:name w:val="WW8Num3z3"/>
    <w:rsid w:val="00304EB6"/>
  </w:style>
  <w:style w:type="character" w:customStyle="1" w:styleId="WW8Num3z4">
    <w:name w:val="WW8Num3z4"/>
    <w:rsid w:val="00304EB6"/>
  </w:style>
  <w:style w:type="character" w:customStyle="1" w:styleId="WW8Num3z5">
    <w:name w:val="WW8Num3z5"/>
    <w:rsid w:val="00304EB6"/>
  </w:style>
  <w:style w:type="character" w:customStyle="1" w:styleId="WW8Num3z6">
    <w:name w:val="WW8Num3z6"/>
    <w:rsid w:val="00304EB6"/>
  </w:style>
  <w:style w:type="character" w:customStyle="1" w:styleId="WW8Num3z7">
    <w:name w:val="WW8Num3z7"/>
    <w:rsid w:val="00304EB6"/>
  </w:style>
  <w:style w:type="character" w:customStyle="1" w:styleId="WW8Num3z8">
    <w:name w:val="WW8Num3z8"/>
    <w:rsid w:val="00304EB6"/>
  </w:style>
  <w:style w:type="character" w:customStyle="1" w:styleId="WW8Num4z0">
    <w:name w:val="WW8Num4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z1">
    <w:name w:val="WW8Num4z1"/>
    <w:rsid w:val="00304EB6"/>
  </w:style>
  <w:style w:type="character" w:customStyle="1" w:styleId="WW8Num4z2">
    <w:name w:val="WW8Num4z2"/>
    <w:rsid w:val="00304EB6"/>
  </w:style>
  <w:style w:type="character" w:customStyle="1" w:styleId="WW8Num4z3">
    <w:name w:val="WW8Num4z3"/>
    <w:rsid w:val="00304EB6"/>
  </w:style>
  <w:style w:type="character" w:customStyle="1" w:styleId="WW8Num4z4">
    <w:name w:val="WW8Num4z4"/>
    <w:rsid w:val="00304EB6"/>
  </w:style>
  <w:style w:type="character" w:customStyle="1" w:styleId="WW8Num4z5">
    <w:name w:val="WW8Num4z5"/>
    <w:rsid w:val="00304EB6"/>
  </w:style>
  <w:style w:type="character" w:customStyle="1" w:styleId="WW8Num4z6">
    <w:name w:val="WW8Num4z6"/>
    <w:rsid w:val="00304EB6"/>
  </w:style>
  <w:style w:type="character" w:customStyle="1" w:styleId="WW8Num4z7">
    <w:name w:val="WW8Num4z7"/>
    <w:rsid w:val="00304EB6"/>
  </w:style>
  <w:style w:type="character" w:customStyle="1" w:styleId="WW8Num4z8">
    <w:name w:val="WW8Num4z8"/>
    <w:rsid w:val="00304EB6"/>
  </w:style>
  <w:style w:type="character" w:customStyle="1" w:styleId="WW8Num5z0">
    <w:name w:val="WW8Num5z0"/>
    <w:rsid w:val="00304EB6"/>
  </w:style>
  <w:style w:type="character" w:customStyle="1" w:styleId="WW8Num5z1">
    <w:name w:val="WW8Num5z1"/>
    <w:rsid w:val="00304EB6"/>
  </w:style>
  <w:style w:type="character" w:customStyle="1" w:styleId="WW8Num5z2">
    <w:name w:val="WW8Num5z2"/>
    <w:rsid w:val="00304EB6"/>
  </w:style>
  <w:style w:type="character" w:customStyle="1" w:styleId="WW8Num5z3">
    <w:name w:val="WW8Num5z3"/>
    <w:rsid w:val="00304EB6"/>
  </w:style>
  <w:style w:type="character" w:customStyle="1" w:styleId="WW8Num5z4">
    <w:name w:val="WW8Num5z4"/>
    <w:rsid w:val="00304EB6"/>
  </w:style>
  <w:style w:type="character" w:customStyle="1" w:styleId="WW8Num5z5">
    <w:name w:val="WW8Num5z5"/>
    <w:rsid w:val="00304EB6"/>
  </w:style>
  <w:style w:type="character" w:customStyle="1" w:styleId="WW8Num5z6">
    <w:name w:val="WW8Num5z6"/>
    <w:rsid w:val="00304EB6"/>
  </w:style>
  <w:style w:type="character" w:customStyle="1" w:styleId="WW8Num5z7">
    <w:name w:val="WW8Num5z7"/>
    <w:rsid w:val="00304EB6"/>
  </w:style>
  <w:style w:type="character" w:customStyle="1" w:styleId="WW8Num5z8">
    <w:name w:val="WW8Num5z8"/>
    <w:rsid w:val="00304EB6"/>
  </w:style>
  <w:style w:type="character" w:customStyle="1" w:styleId="WW8Num6z0">
    <w:name w:val="WW8Num6z0"/>
    <w:rsid w:val="00304EB6"/>
    <w:rPr>
      <w:rFonts w:hint="default"/>
    </w:rPr>
  </w:style>
  <w:style w:type="character" w:customStyle="1" w:styleId="WW8Num7z0">
    <w:name w:val="WW8Num7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304EB6"/>
  </w:style>
  <w:style w:type="character" w:customStyle="1" w:styleId="WW8Num7z2">
    <w:name w:val="WW8Num7z2"/>
    <w:rsid w:val="00304EB6"/>
  </w:style>
  <w:style w:type="character" w:customStyle="1" w:styleId="WW8Num7z3">
    <w:name w:val="WW8Num7z3"/>
    <w:rsid w:val="00304EB6"/>
  </w:style>
  <w:style w:type="character" w:customStyle="1" w:styleId="WW8Num7z4">
    <w:name w:val="WW8Num7z4"/>
    <w:rsid w:val="00304EB6"/>
  </w:style>
  <w:style w:type="character" w:customStyle="1" w:styleId="WW8Num7z5">
    <w:name w:val="WW8Num7z5"/>
    <w:rsid w:val="00304EB6"/>
  </w:style>
  <w:style w:type="character" w:customStyle="1" w:styleId="WW8Num7z6">
    <w:name w:val="WW8Num7z6"/>
    <w:rsid w:val="00304EB6"/>
  </w:style>
  <w:style w:type="character" w:customStyle="1" w:styleId="WW8Num7z7">
    <w:name w:val="WW8Num7z7"/>
    <w:rsid w:val="00304EB6"/>
  </w:style>
  <w:style w:type="character" w:customStyle="1" w:styleId="WW8Num7z8">
    <w:name w:val="WW8Num7z8"/>
    <w:rsid w:val="00304EB6"/>
  </w:style>
  <w:style w:type="character" w:customStyle="1" w:styleId="WW8Num8z0">
    <w:name w:val="WW8Num8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8z1">
    <w:name w:val="WW8Num8z1"/>
    <w:rsid w:val="00304EB6"/>
  </w:style>
  <w:style w:type="character" w:customStyle="1" w:styleId="WW8Num8z2">
    <w:name w:val="WW8Num8z2"/>
    <w:rsid w:val="00304EB6"/>
  </w:style>
  <w:style w:type="character" w:customStyle="1" w:styleId="WW8Num8z3">
    <w:name w:val="WW8Num8z3"/>
    <w:rsid w:val="00304EB6"/>
  </w:style>
  <w:style w:type="character" w:customStyle="1" w:styleId="WW8Num8z4">
    <w:name w:val="WW8Num8z4"/>
    <w:rsid w:val="00304EB6"/>
  </w:style>
  <w:style w:type="character" w:customStyle="1" w:styleId="WW8Num8z5">
    <w:name w:val="WW8Num8z5"/>
    <w:rsid w:val="00304EB6"/>
  </w:style>
  <w:style w:type="character" w:customStyle="1" w:styleId="WW8Num8z6">
    <w:name w:val="WW8Num8z6"/>
    <w:rsid w:val="00304EB6"/>
  </w:style>
  <w:style w:type="character" w:customStyle="1" w:styleId="WW8Num8z7">
    <w:name w:val="WW8Num8z7"/>
    <w:rsid w:val="00304EB6"/>
  </w:style>
  <w:style w:type="character" w:customStyle="1" w:styleId="WW8Num8z8">
    <w:name w:val="WW8Num8z8"/>
    <w:rsid w:val="00304EB6"/>
  </w:style>
  <w:style w:type="character" w:customStyle="1" w:styleId="WW8Num9z0">
    <w:name w:val="WW8Num9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304EB6"/>
  </w:style>
  <w:style w:type="character" w:customStyle="1" w:styleId="WW8Num9z2">
    <w:name w:val="WW8Num9z2"/>
    <w:rsid w:val="00304EB6"/>
  </w:style>
  <w:style w:type="character" w:customStyle="1" w:styleId="WW8Num9z3">
    <w:name w:val="WW8Num9z3"/>
    <w:rsid w:val="00304EB6"/>
  </w:style>
  <w:style w:type="character" w:customStyle="1" w:styleId="WW8Num9z4">
    <w:name w:val="WW8Num9z4"/>
    <w:rsid w:val="00304EB6"/>
  </w:style>
  <w:style w:type="character" w:customStyle="1" w:styleId="WW8Num9z5">
    <w:name w:val="WW8Num9z5"/>
    <w:rsid w:val="00304EB6"/>
  </w:style>
  <w:style w:type="character" w:customStyle="1" w:styleId="WW8Num9z6">
    <w:name w:val="WW8Num9z6"/>
    <w:rsid w:val="00304EB6"/>
  </w:style>
  <w:style w:type="character" w:customStyle="1" w:styleId="WW8Num9z7">
    <w:name w:val="WW8Num9z7"/>
    <w:rsid w:val="00304EB6"/>
  </w:style>
  <w:style w:type="character" w:customStyle="1" w:styleId="WW8Num9z8">
    <w:name w:val="WW8Num9z8"/>
    <w:rsid w:val="00304EB6"/>
  </w:style>
  <w:style w:type="character" w:customStyle="1" w:styleId="WW8Num10z0">
    <w:name w:val="WW8Num10z0"/>
    <w:rsid w:val="00304EB6"/>
    <w:rPr>
      <w:rFonts w:hint="default"/>
    </w:rPr>
  </w:style>
  <w:style w:type="character" w:customStyle="1" w:styleId="WW8Num10z1">
    <w:name w:val="WW8Num10z1"/>
    <w:rsid w:val="00304EB6"/>
  </w:style>
  <w:style w:type="character" w:customStyle="1" w:styleId="WW8Num10z2">
    <w:name w:val="WW8Num10z2"/>
    <w:rsid w:val="00304EB6"/>
  </w:style>
  <w:style w:type="character" w:customStyle="1" w:styleId="WW8Num10z3">
    <w:name w:val="WW8Num10z3"/>
    <w:rsid w:val="00304EB6"/>
  </w:style>
  <w:style w:type="character" w:customStyle="1" w:styleId="WW8Num10z4">
    <w:name w:val="WW8Num10z4"/>
    <w:rsid w:val="00304EB6"/>
  </w:style>
  <w:style w:type="character" w:customStyle="1" w:styleId="WW8Num10z5">
    <w:name w:val="WW8Num10z5"/>
    <w:rsid w:val="00304EB6"/>
  </w:style>
  <w:style w:type="character" w:customStyle="1" w:styleId="WW8Num10z6">
    <w:name w:val="WW8Num10z6"/>
    <w:rsid w:val="00304EB6"/>
  </w:style>
  <w:style w:type="character" w:customStyle="1" w:styleId="WW8Num10z7">
    <w:name w:val="WW8Num10z7"/>
    <w:rsid w:val="00304EB6"/>
  </w:style>
  <w:style w:type="character" w:customStyle="1" w:styleId="WW8Num10z8">
    <w:name w:val="WW8Num10z8"/>
    <w:rsid w:val="00304EB6"/>
  </w:style>
  <w:style w:type="character" w:customStyle="1" w:styleId="WW8Num11z0">
    <w:name w:val="WW8Num11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1">
    <w:name w:val="WW8Num11z1"/>
    <w:rsid w:val="00304EB6"/>
  </w:style>
  <w:style w:type="character" w:customStyle="1" w:styleId="WW8Num11z2">
    <w:name w:val="WW8Num11z2"/>
    <w:rsid w:val="00304EB6"/>
  </w:style>
  <w:style w:type="character" w:customStyle="1" w:styleId="WW8Num11z3">
    <w:name w:val="WW8Num11z3"/>
    <w:rsid w:val="00304EB6"/>
  </w:style>
  <w:style w:type="character" w:customStyle="1" w:styleId="WW8Num11z4">
    <w:name w:val="WW8Num11z4"/>
    <w:rsid w:val="00304EB6"/>
  </w:style>
  <w:style w:type="character" w:customStyle="1" w:styleId="WW8Num11z5">
    <w:name w:val="WW8Num11z5"/>
    <w:rsid w:val="00304EB6"/>
  </w:style>
  <w:style w:type="character" w:customStyle="1" w:styleId="WW8Num11z6">
    <w:name w:val="WW8Num11z6"/>
    <w:rsid w:val="00304EB6"/>
  </w:style>
  <w:style w:type="character" w:customStyle="1" w:styleId="WW8Num11z7">
    <w:name w:val="WW8Num11z7"/>
    <w:rsid w:val="00304EB6"/>
  </w:style>
  <w:style w:type="character" w:customStyle="1" w:styleId="WW8Num11z8">
    <w:name w:val="WW8Num11z8"/>
    <w:rsid w:val="00304EB6"/>
  </w:style>
  <w:style w:type="character" w:customStyle="1" w:styleId="WW8Num12z0">
    <w:name w:val="WW8Num12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2z1">
    <w:name w:val="WW8Num12z1"/>
    <w:rsid w:val="00304EB6"/>
  </w:style>
  <w:style w:type="character" w:customStyle="1" w:styleId="WW8Num12z2">
    <w:name w:val="WW8Num12z2"/>
    <w:rsid w:val="00304EB6"/>
  </w:style>
  <w:style w:type="character" w:customStyle="1" w:styleId="WW8Num12z3">
    <w:name w:val="WW8Num12z3"/>
    <w:rsid w:val="00304EB6"/>
  </w:style>
  <w:style w:type="character" w:customStyle="1" w:styleId="WW8Num12z4">
    <w:name w:val="WW8Num12z4"/>
    <w:rsid w:val="00304EB6"/>
  </w:style>
  <w:style w:type="character" w:customStyle="1" w:styleId="WW8Num12z5">
    <w:name w:val="WW8Num12z5"/>
    <w:rsid w:val="00304EB6"/>
  </w:style>
  <w:style w:type="character" w:customStyle="1" w:styleId="WW8Num12z6">
    <w:name w:val="WW8Num12z6"/>
    <w:rsid w:val="00304EB6"/>
  </w:style>
  <w:style w:type="character" w:customStyle="1" w:styleId="WW8Num12z7">
    <w:name w:val="WW8Num12z7"/>
    <w:rsid w:val="00304EB6"/>
  </w:style>
  <w:style w:type="character" w:customStyle="1" w:styleId="WW8Num12z8">
    <w:name w:val="WW8Num12z8"/>
    <w:rsid w:val="00304EB6"/>
  </w:style>
  <w:style w:type="character" w:customStyle="1" w:styleId="WW8Num13z0">
    <w:name w:val="WW8Num13z0"/>
    <w:rsid w:val="00304EB6"/>
    <w:rPr>
      <w:rFonts w:hint="default"/>
    </w:rPr>
  </w:style>
  <w:style w:type="character" w:customStyle="1" w:styleId="WW8Num13z1">
    <w:name w:val="WW8Num13z1"/>
    <w:rsid w:val="00304EB6"/>
  </w:style>
  <w:style w:type="character" w:customStyle="1" w:styleId="WW8Num13z2">
    <w:name w:val="WW8Num13z2"/>
    <w:rsid w:val="00304EB6"/>
  </w:style>
  <w:style w:type="character" w:customStyle="1" w:styleId="WW8Num13z3">
    <w:name w:val="WW8Num13z3"/>
    <w:rsid w:val="00304EB6"/>
  </w:style>
  <w:style w:type="character" w:customStyle="1" w:styleId="WW8Num13z4">
    <w:name w:val="WW8Num13z4"/>
    <w:rsid w:val="00304EB6"/>
  </w:style>
  <w:style w:type="character" w:customStyle="1" w:styleId="WW8Num13z5">
    <w:name w:val="WW8Num13z5"/>
    <w:rsid w:val="00304EB6"/>
  </w:style>
  <w:style w:type="character" w:customStyle="1" w:styleId="WW8Num13z6">
    <w:name w:val="WW8Num13z6"/>
    <w:rsid w:val="00304EB6"/>
  </w:style>
  <w:style w:type="character" w:customStyle="1" w:styleId="WW8Num13z7">
    <w:name w:val="WW8Num13z7"/>
    <w:rsid w:val="00304EB6"/>
  </w:style>
  <w:style w:type="character" w:customStyle="1" w:styleId="WW8Num13z8">
    <w:name w:val="WW8Num13z8"/>
    <w:rsid w:val="00304EB6"/>
  </w:style>
  <w:style w:type="character" w:customStyle="1" w:styleId="WW8Num14z0">
    <w:name w:val="WW8Num14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4z1">
    <w:name w:val="WW8Num14z1"/>
    <w:rsid w:val="00304EB6"/>
  </w:style>
  <w:style w:type="character" w:customStyle="1" w:styleId="WW8Num14z2">
    <w:name w:val="WW8Num14z2"/>
    <w:rsid w:val="00304EB6"/>
  </w:style>
  <w:style w:type="character" w:customStyle="1" w:styleId="WW8Num14z3">
    <w:name w:val="WW8Num14z3"/>
    <w:rsid w:val="00304EB6"/>
  </w:style>
  <w:style w:type="character" w:customStyle="1" w:styleId="WW8Num14z4">
    <w:name w:val="WW8Num14z4"/>
    <w:rsid w:val="00304EB6"/>
  </w:style>
  <w:style w:type="character" w:customStyle="1" w:styleId="WW8Num14z5">
    <w:name w:val="WW8Num14z5"/>
    <w:rsid w:val="00304EB6"/>
  </w:style>
  <w:style w:type="character" w:customStyle="1" w:styleId="WW8Num14z6">
    <w:name w:val="WW8Num14z6"/>
    <w:rsid w:val="00304EB6"/>
  </w:style>
  <w:style w:type="character" w:customStyle="1" w:styleId="WW8Num14z7">
    <w:name w:val="WW8Num14z7"/>
    <w:rsid w:val="00304EB6"/>
  </w:style>
  <w:style w:type="character" w:customStyle="1" w:styleId="WW8Num14z8">
    <w:name w:val="WW8Num14z8"/>
    <w:rsid w:val="00304EB6"/>
  </w:style>
  <w:style w:type="character" w:customStyle="1" w:styleId="WW8Num15z0">
    <w:name w:val="WW8Num15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5z1">
    <w:name w:val="WW8Num15z1"/>
    <w:rsid w:val="00304EB6"/>
  </w:style>
  <w:style w:type="character" w:customStyle="1" w:styleId="WW8Num15z2">
    <w:name w:val="WW8Num15z2"/>
    <w:rsid w:val="00304EB6"/>
  </w:style>
  <w:style w:type="character" w:customStyle="1" w:styleId="WW8Num15z3">
    <w:name w:val="WW8Num15z3"/>
    <w:rsid w:val="00304EB6"/>
  </w:style>
  <w:style w:type="character" w:customStyle="1" w:styleId="WW8Num15z4">
    <w:name w:val="WW8Num15z4"/>
    <w:rsid w:val="00304EB6"/>
  </w:style>
  <w:style w:type="character" w:customStyle="1" w:styleId="WW8Num15z5">
    <w:name w:val="WW8Num15z5"/>
    <w:rsid w:val="00304EB6"/>
  </w:style>
  <w:style w:type="character" w:customStyle="1" w:styleId="WW8Num15z6">
    <w:name w:val="WW8Num15z6"/>
    <w:rsid w:val="00304EB6"/>
  </w:style>
  <w:style w:type="character" w:customStyle="1" w:styleId="WW8Num15z7">
    <w:name w:val="WW8Num15z7"/>
    <w:rsid w:val="00304EB6"/>
  </w:style>
  <w:style w:type="character" w:customStyle="1" w:styleId="WW8Num15z8">
    <w:name w:val="WW8Num15z8"/>
    <w:rsid w:val="00304EB6"/>
  </w:style>
  <w:style w:type="character" w:customStyle="1" w:styleId="WW8Num16z0">
    <w:name w:val="WW8Num16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6z1">
    <w:name w:val="WW8Num16z1"/>
    <w:rsid w:val="00304EB6"/>
  </w:style>
  <w:style w:type="character" w:customStyle="1" w:styleId="WW8Num16z2">
    <w:name w:val="WW8Num16z2"/>
    <w:rsid w:val="00304EB6"/>
  </w:style>
  <w:style w:type="character" w:customStyle="1" w:styleId="WW8Num16z3">
    <w:name w:val="WW8Num16z3"/>
    <w:rsid w:val="00304EB6"/>
  </w:style>
  <w:style w:type="character" w:customStyle="1" w:styleId="WW8Num16z4">
    <w:name w:val="WW8Num16z4"/>
    <w:rsid w:val="00304EB6"/>
  </w:style>
  <w:style w:type="character" w:customStyle="1" w:styleId="WW8Num16z5">
    <w:name w:val="WW8Num16z5"/>
    <w:rsid w:val="00304EB6"/>
  </w:style>
  <w:style w:type="character" w:customStyle="1" w:styleId="WW8Num16z6">
    <w:name w:val="WW8Num16z6"/>
    <w:rsid w:val="00304EB6"/>
  </w:style>
  <w:style w:type="character" w:customStyle="1" w:styleId="WW8Num16z7">
    <w:name w:val="WW8Num16z7"/>
    <w:rsid w:val="00304EB6"/>
  </w:style>
  <w:style w:type="character" w:customStyle="1" w:styleId="WW8Num16z8">
    <w:name w:val="WW8Num16z8"/>
    <w:rsid w:val="00304EB6"/>
  </w:style>
  <w:style w:type="character" w:customStyle="1" w:styleId="WW8Num17z0">
    <w:name w:val="WW8Num17z0"/>
    <w:rsid w:val="00304EB6"/>
    <w:rPr>
      <w:rFonts w:hint="default"/>
    </w:rPr>
  </w:style>
  <w:style w:type="character" w:customStyle="1" w:styleId="WW8Num17z1">
    <w:name w:val="WW8Num17z1"/>
    <w:rsid w:val="00304EB6"/>
  </w:style>
  <w:style w:type="character" w:customStyle="1" w:styleId="WW8Num17z2">
    <w:name w:val="WW8Num17z2"/>
    <w:rsid w:val="00304EB6"/>
  </w:style>
  <w:style w:type="character" w:customStyle="1" w:styleId="WW8Num17z3">
    <w:name w:val="WW8Num17z3"/>
    <w:rsid w:val="00304EB6"/>
  </w:style>
  <w:style w:type="character" w:customStyle="1" w:styleId="WW8Num17z4">
    <w:name w:val="WW8Num17z4"/>
    <w:rsid w:val="00304EB6"/>
  </w:style>
  <w:style w:type="character" w:customStyle="1" w:styleId="WW8Num17z5">
    <w:name w:val="WW8Num17z5"/>
    <w:rsid w:val="00304EB6"/>
  </w:style>
  <w:style w:type="character" w:customStyle="1" w:styleId="WW8Num17z6">
    <w:name w:val="WW8Num17z6"/>
    <w:rsid w:val="00304EB6"/>
  </w:style>
  <w:style w:type="character" w:customStyle="1" w:styleId="WW8Num17z7">
    <w:name w:val="WW8Num17z7"/>
    <w:rsid w:val="00304EB6"/>
  </w:style>
  <w:style w:type="character" w:customStyle="1" w:styleId="WW8Num17z8">
    <w:name w:val="WW8Num17z8"/>
    <w:rsid w:val="00304EB6"/>
  </w:style>
  <w:style w:type="character" w:customStyle="1" w:styleId="WW8Num18z0">
    <w:name w:val="WW8Num18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8z1">
    <w:name w:val="WW8Num18z1"/>
    <w:rsid w:val="00304EB6"/>
  </w:style>
  <w:style w:type="character" w:customStyle="1" w:styleId="WW8Num18z2">
    <w:name w:val="WW8Num18z2"/>
    <w:rsid w:val="00304EB6"/>
  </w:style>
  <w:style w:type="character" w:customStyle="1" w:styleId="WW8Num18z3">
    <w:name w:val="WW8Num18z3"/>
    <w:rsid w:val="00304EB6"/>
  </w:style>
  <w:style w:type="character" w:customStyle="1" w:styleId="WW8Num18z4">
    <w:name w:val="WW8Num18z4"/>
    <w:rsid w:val="00304EB6"/>
  </w:style>
  <w:style w:type="character" w:customStyle="1" w:styleId="WW8Num18z5">
    <w:name w:val="WW8Num18z5"/>
    <w:rsid w:val="00304EB6"/>
  </w:style>
  <w:style w:type="character" w:customStyle="1" w:styleId="WW8Num18z6">
    <w:name w:val="WW8Num18z6"/>
    <w:rsid w:val="00304EB6"/>
  </w:style>
  <w:style w:type="character" w:customStyle="1" w:styleId="WW8Num18z7">
    <w:name w:val="WW8Num18z7"/>
    <w:rsid w:val="00304EB6"/>
  </w:style>
  <w:style w:type="character" w:customStyle="1" w:styleId="WW8Num18z8">
    <w:name w:val="WW8Num18z8"/>
    <w:rsid w:val="00304EB6"/>
  </w:style>
  <w:style w:type="character" w:customStyle="1" w:styleId="WW8Num19z0">
    <w:name w:val="WW8Num19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9z1">
    <w:name w:val="WW8Num19z1"/>
    <w:rsid w:val="00304EB6"/>
  </w:style>
  <w:style w:type="character" w:customStyle="1" w:styleId="WW8Num19z2">
    <w:name w:val="WW8Num19z2"/>
    <w:rsid w:val="00304EB6"/>
  </w:style>
  <w:style w:type="character" w:customStyle="1" w:styleId="WW8Num19z3">
    <w:name w:val="WW8Num19z3"/>
    <w:rsid w:val="00304EB6"/>
  </w:style>
  <w:style w:type="character" w:customStyle="1" w:styleId="WW8Num19z4">
    <w:name w:val="WW8Num19z4"/>
    <w:rsid w:val="00304EB6"/>
  </w:style>
  <w:style w:type="character" w:customStyle="1" w:styleId="WW8Num19z5">
    <w:name w:val="WW8Num19z5"/>
    <w:rsid w:val="00304EB6"/>
  </w:style>
  <w:style w:type="character" w:customStyle="1" w:styleId="WW8Num19z6">
    <w:name w:val="WW8Num19z6"/>
    <w:rsid w:val="00304EB6"/>
  </w:style>
  <w:style w:type="character" w:customStyle="1" w:styleId="WW8Num19z7">
    <w:name w:val="WW8Num19z7"/>
    <w:rsid w:val="00304EB6"/>
  </w:style>
  <w:style w:type="character" w:customStyle="1" w:styleId="WW8Num19z8">
    <w:name w:val="WW8Num19z8"/>
    <w:rsid w:val="00304EB6"/>
  </w:style>
  <w:style w:type="character" w:customStyle="1" w:styleId="WW8Num20z0">
    <w:name w:val="WW8Num20z0"/>
    <w:rsid w:val="00304EB6"/>
    <w:rPr>
      <w:rFonts w:ascii="Times New Roman" w:hAnsi="Times New Roman" w:cs="Times New Roman" w:hint="default"/>
    </w:rPr>
  </w:style>
  <w:style w:type="character" w:customStyle="1" w:styleId="WW8Num21z0">
    <w:name w:val="WW8Num21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1z1">
    <w:name w:val="WW8Num21z1"/>
    <w:rsid w:val="00304EB6"/>
  </w:style>
  <w:style w:type="character" w:customStyle="1" w:styleId="WW8Num21z2">
    <w:name w:val="WW8Num21z2"/>
    <w:rsid w:val="00304EB6"/>
  </w:style>
  <w:style w:type="character" w:customStyle="1" w:styleId="WW8Num21z3">
    <w:name w:val="WW8Num21z3"/>
    <w:rsid w:val="00304EB6"/>
  </w:style>
  <w:style w:type="character" w:customStyle="1" w:styleId="WW8Num21z4">
    <w:name w:val="WW8Num21z4"/>
    <w:rsid w:val="00304EB6"/>
  </w:style>
  <w:style w:type="character" w:customStyle="1" w:styleId="WW8Num21z5">
    <w:name w:val="WW8Num21z5"/>
    <w:rsid w:val="00304EB6"/>
  </w:style>
  <w:style w:type="character" w:customStyle="1" w:styleId="WW8Num21z6">
    <w:name w:val="WW8Num21z6"/>
    <w:rsid w:val="00304EB6"/>
  </w:style>
  <w:style w:type="character" w:customStyle="1" w:styleId="WW8Num21z7">
    <w:name w:val="WW8Num21z7"/>
    <w:rsid w:val="00304EB6"/>
  </w:style>
  <w:style w:type="character" w:customStyle="1" w:styleId="WW8Num21z8">
    <w:name w:val="WW8Num21z8"/>
    <w:rsid w:val="00304EB6"/>
  </w:style>
  <w:style w:type="character" w:customStyle="1" w:styleId="WW8Num22z0">
    <w:name w:val="WW8Num22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2z1">
    <w:name w:val="WW8Num22z1"/>
    <w:rsid w:val="00304EB6"/>
  </w:style>
  <w:style w:type="character" w:customStyle="1" w:styleId="WW8Num22z2">
    <w:name w:val="WW8Num22z2"/>
    <w:rsid w:val="00304EB6"/>
  </w:style>
  <w:style w:type="character" w:customStyle="1" w:styleId="WW8Num22z3">
    <w:name w:val="WW8Num22z3"/>
    <w:rsid w:val="00304EB6"/>
  </w:style>
  <w:style w:type="character" w:customStyle="1" w:styleId="WW8Num22z4">
    <w:name w:val="WW8Num22z4"/>
    <w:rsid w:val="00304EB6"/>
  </w:style>
  <w:style w:type="character" w:customStyle="1" w:styleId="WW8Num22z5">
    <w:name w:val="WW8Num22z5"/>
    <w:rsid w:val="00304EB6"/>
  </w:style>
  <w:style w:type="character" w:customStyle="1" w:styleId="WW8Num22z6">
    <w:name w:val="WW8Num22z6"/>
    <w:rsid w:val="00304EB6"/>
  </w:style>
  <w:style w:type="character" w:customStyle="1" w:styleId="WW8Num22z7">
    <w:name w:val="WW8Num22z7"/>
    <w:rsid w:val="00304EB6"/>
  </w:style>
  <w:style w:type="character" w:customStyle="1" w:styleId="WW8Num22z8">
    <w:name w:val="WW8Num22z8"/>
    <w:rsid w:val="00304EB6"/>
  </w:style>
  <w:style w:type="character" w:customStyle="1" w:styleId="WW8Num23z0">
    <w:name w:val="WW8Num23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3z1">
    <w:name w:val="WW8Num23z1"/>
    <w:rsid w:val="00304EB6"/>
  </w:style>
  <w:style w:type="character" w:customStyle="1" w:styleId="WW8Num23z2">
    <w:name w:val="WW8Num23z2"/>
    <w:rsid w:val="00304EB6"/>
  </w:style>
  <w:style w:type="character" w:customStyle="1" w:styleId="WW8Num23z3">
    <w:name w:val="WW8Num23z3"/>
    <w:rsid w:val="00304EB6"/>
  </w:style>
  <w:style w:type="character" w:customStyle="1" w:styleId="WW8Num23z4">
    <w:name w:val="WW8Num23z4"/>
    <w:rsid w:val="00304EB6"/>
  </w:style>
  <w:style w:type="character" w:customStyle="1" w:styleId="WW8Num23z5">
    <w:name w:val="WW8Num23z5"/>
    <w:rsid w:val="00304EB6"/>
  </w:style>
  <w:style w:type="character" w:customStyle="1" w:styleId="WW8Num23z6">
    <w:name w:val="WW8Num23z6"/>
    <w:rsid w:val="00304EB6"/>
  </w:style>
  <w:style w:type="character" w:customStyle="1" w:styleId="WW8Num23z7">
    <w:name w:val="WW8Num23z7"/>
    <w:rsid w:val="00304EB6"/>
  </w:style>
  <w:style w:type="character" w:customStyle="1" w:styleId="WW8Num23z8">
    <w:name w:val="WW8Num23z8"/>
    <w:rsid w:val="00304EB6"/>
  </w:style>
  <w:style w:type="character" w:customStyle="1" w:styleId="WW8Num24z0">
    <w:name w:val="WW8Num24z0"/>
    <w:rsid w:val="00304EB6"/>
    <w:rPr>
      <w:sz w:val="24"/>
      <w:szCs w:val="24"/>
    </w:rPr>
  </w:style>
  <w:style w:type="character" w:customStyle="1" w:styleId="WW8Num24z1">
    <w:name w:val="WW8Num24z1"/>
    <w:rsid w:val="00304EB6"/>
  </w:style>
  <w:style w:type="character" w:customStyle="1" w:styleId="WW8Num24z2">
    <w:name w:val="WW8Num24z2"/>
    <w:rsid w:val="00304EB6"/>
  </w:style>
  <w:style w:type="character" w:customStyle="1" w:styleId="WW8Num24z3">
    <w:name w:val="WW8Num24z3"/>
    <w:rsid w:val="00304EB6"/>
  </w:style>
  <w:style w:type="character" w:customStyle="1" w:styleId="WW8Num24z4">
    <w:name w:val="WW8Num24z4"/>
    <w:rsid w:val="00304EB6"/>
  </w:style>
  <w:style w:type="character" w:customStyle="1" w:styleId="WW8Num24z5">
    <w:name w:val="WW8Num24z5"/>
    <w:rsid w:val="00304EB6"/>
  </w:style>
  <w:style w:type="character" w:customStyle="1" w:styleId="WW8Num24z6">
    <w:name w:val="WW8Num24z6"/>
    <w:rsid w:val="00304EB6"/>
  </w:style>
  <w:style w:type="character" w:customStyle="1" w:styleId="WW8Num24z7">
    <w:name w:val="WW8Num24z7"/>
    <w:rsid w:val="00304EB6"/>
  </w:style>
  <w:style w:type="character" w:customStyle="1" w:styleId="WW8Num24z8">
    <w:name w:val="WW8Num24z8"/>
    <w:rsid w:val="00304EB6"/>
  </w:style>
  <w:style w:type="character" w:customStyle="1" w:styleId="WW8Num25z0">
    <w:name w:val="WW8Num25z0"/>
    <w:rsid w:val="00304EB6"/>
  </w:style>
  <w:style w:type="character" w:customStyle="1" w:styleId="WW8Num25z1">
    <w:name w:val="WW8Num25z1"/>
    <w:rsid w:val="00304EB6"/>
  </w:style>
  <w:style w:type="character" w:customStyle="1" w:styleId="WW8Num25z2">
    <w:name w:val="WW8Num25z2"/>
    <w:rsid w:val="00304EB6"/>
  </w:style>
  <w:style w:type="character" w:customStyle="1" w:styleId="WW8Num25z3">
    <w:name w:val="WW8Num25z3"/>
    <w:rsid w:val="00304EB6"/>
  </w:style>
  <w:style w:type="character" w:customStyle="1" w:styleId="WW8Num25z4">
    <w:name w:val="WW8Num25z4"/>
    <w:rsid w:val="00304EB6"/>
  </w:style>
  <w:style w:type="character" w:customStyle="1" w:styleId="WW8Num25z5">
    <w:name w:val="WW8Num25z5"/>
    <w:rsid w:val="00304EB6"/>
  </w:style>
  <w:style w:type="character" w:customStyle="1" w:styleId="WW8Num25z6">
    <w:name w:val="WW8Num25z6"/>
    <w:rsid w:val="00304EB6"/>
  </w:style>
  <w:style w:type="character" w:customStyle="1" w:styleId="WW8Num25z7">
    <w:name w:val="WW8Num25z7"/>
    <w:rsid w:val="00304EB6"/>
  </w:style>
  <w:style w:type="character" w:customStyle="1" w:styleId="WW8Num25z8">
    <w:name w:val="WW8Num25z8"/>
    <w:rsid w:val="00304EB6"/>
  </w:style>
  <w:style w:type="character" w:customStyle="1" w:styleId="WW8Num26z0">
    <w:name w:val="WW8Num26z0"/>
    <w:rsid w:val="00304EB6"/>
    <w:rPr>
      <w:rFonts w:hint="default"/>
    </w:rPr>
  </w:style>
  <w:style w:type="character" w:customStyle="1" w:styleId="WW8Num27z0">
    <w:name w:val="WW8Num27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rsid w:val="00304EB6"/>
  </w:style>
  <w:style w:type="character" w:customStyle="1" w:styleId="WW8Num27z2">
    <w:name w:val="WW8Num27z2"/>
    <w:rsid w:val="00304EB6"/>
  </w:style>
  <w:style w:type="character" w:customStyle="1" w:styleId="WW8Num27z3">
    <w:name w:val="WW8Num27z3"/>
    <w:rsid w:val="00304EB6"/>
  </w:style>
  <w:style w:type="character" w:customStyle="1" w:styleId="WW8Num27z4">
    <w:name w:val="WW8Num27z4"/>
    <w:rsid w:val="00304EB6"/>
  </w:style>
  <w:style w:type="character" w:customStyle="1" w:styleId="WW8Num27z5">
    <w:name w:val="WW8Num27z5"/>
    <w:rsid w:val="00304EB6"/>
  </w:style>
  <w:style w:type="character" w:customStyle="1" w:styleId="WW8Num27z6">
    <w:name w:val="WW8Num27z6"/>
    <w:rsid w:val="00304EB6"/>
  </w:style>
  <w:style w:type="character" w:customStyle="1" w:styleId="WW8Num27z7">
    <w:name w:val="WW8Num27z7"/>
    <w:rsid w:val="00304EB6"/>
  </w:style>
  <w:style w:type="character" w:customStyle="1" w:styleId="WW8Num27z8">
    <w:name w:val="WW8Num27z8"/>
    <w:rsid w:val="00304EB6"/>
  </w:style>
  <w:style w:type="character" w:customStyle="1" w:styleId="WW8Num28z0">
    <w:name w:val="WW8Num28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rsid w:val="00304EB6"/>
  </w:style>
  <w:style w:type="character" w:customStyle="1" w:styleId="WW8Num28z2">
    <w:name w:val="WW8Num28z2"/>
    <w:rsid w:val="00304EB6"/>
  </w:style>
  <w:style w:type="character" w:customStyle="1" w:styleId="WW8Num28z3">
    <w:name w:val="WW8Num28z3"/>
    <w:rsid w:val="00304EB6"/>
  </w:style>
  <w:style w:type="character" w:customStyle="1" w:styleId="WW8Num28z4">
    <w:name w:val="WW8Num28z4"/>
    <w:rsid w:val="00304EB6"/>
  </w:style>
  <w:style w:type="character" w:customStyle="1" w:styleId="WW8Num28z5">
    <w:name w:val="WW8Num28z5"/>
    <w:rsid w:val="00304EB6"/>
  </w:style>
  <w:style w:type="character" w:customStyle="1" w:styleId="WW8Num28z6">
    <w:name w:val="WW8Num28z6"/>
    <w:rsid w:val="00304EB6"/>
  </w:style>
  <w:style w:type="character" w:customStyle="1" w:styleId="WW8Num28z7">
    <w:name w:val="WW8Num28z7"/>
    <w:rsid w:val="00304EB6"/>
  </w:style>
  <w:style w:type="character" w:customStyle="1" w:styleId="WW8Num28z8">
    <w:name w:val="WW8Num28z8"/>
    <w:rsid w:val="00304EB6"/>
  </w:style>
  <w:style w:type="character" w:customStyle="1" w:styleId="WW8Num29z0">
    <w:name w:val="WW8Num29z0"/>
    <w:rsid w:val="00304EB6"/>
    <w:rPr>
      <w:rFonts w:hint="default"/>
    </w:rPr>
  </w:style>
  <w:style w:type="character" w:customStyle="1" w:styleId="WW8Num29z1">
    <w:name w:val="WW8Num29z1"/>
    <w:rsid w:val="00304EB6"/>
  </w:style>
  <w:style w:type="character" w:customStyle="1" w:styleId="WW8Num29z2">
    <w:name w:val="WW8Num29z2"/>
    <w:rsid w:val="00304EB6"/>
  </w:style>
  <w:style w:type="character" w:customStyle="1" w:styleId="WW8Num29z3">
    <w:name w:val="WW8Num29z3"/>
    <w:rsid w:val="00304EB6"/>
  </w:style>
  <w:style w:type="character" w:customStyle="1" w:styleId="WW8Num29z4">
    <w:name w:val="WW8Num29z4"/>
    <w:rsid w:val="00304EB6"/>
  </w:style>
  <w:style w:type="character" w:customStyle="1" w:styleId="WW8Num29z5">
    <w:name w:val="WW8Num29z5"/>
    <w:rsid w:val="00304EB6"/>
  </w:style>
  <w:style w:type="character" w:customStyle="1" w:styleId="WW8Num29z6">
    <w:name w:val="WW8Num29z6"/>
    <w:rsid w:val="00304EB6"/>
  </w:style>
  <w:style w:type="character" w:customStyle="1" w:styleId="WW8Num29z7">
    <w:name w:val="WW8Num29z7"/>
    <w:rsid w:val="00304EB6"/>
  </w:style>
  <w:style w:type="character" w:customStyle="1" w:styleId="WW8Num29z8">
    <w:name w:val="WW8Num29z8"/>
    <w:rsid w:val="00304EB6"/>
  </w:style>
  <w:style w:type="character" w:customStyle="1" w:styleId="WW8Num30z0">
    <w:name w:val="WW8Num30z0"/>
    <w:rsid w:val="00304EB6"/>
    <w:rPr>
      <w:rFonts w:hint="default"/>
    </w:rPr>
  </w:style>
  <w:style w:type="character" w:customStyle="1" w:styleId="WW8Num30z1">
    <w:name w:val="WW8Num30z1"/>
    <w:rsid w:val="00304EB6"/>
  </w:style>
  <w:style w:type="character" w:customStyle="1" w:styleId="WW8Num30z2">
    <w:name w:val="WW8Num30z2"/>
    <w:rsid w:val="00304EB6"/>
  </w:style>
  <w:style w:type="character" w:customStyle="1" w:styleId="WW8Num30z3">
    <w:name w:val="WW8Num30z3"/>
    <w:rsid w:val="00304EB6"/>
  </w:style>
  <w:style w:type="character" w:customStyle="1" w:styleId="WW8Num30z4">
    <w:name w:val="WW8Num30z4"/>
    <w:rsid w:val="00304EB6"/>
  </w:style>
  <w:style w:type="character" w:customStyle="1" w:styleId="WW8Num30z5">
    <w:name w:val="WW8Num30z5"/>
    <w:rsid w:val="00304EB6"/>
  </w:style>
  <w:style w:type="character" w:customStyle="1" w:styleId="WW8Num30z6">
    <w:name w:val="WW8Num30z6"/>
    <w:rsid w:val="00304EB6"/>
  </w:style>
  <w:style w:type="character" w:customStyle="1" w:styleId="WW8Num30z7">
    <w:name w:val="WW8Num30z7"/>
    <w:rsid w:val="00304EB6"/>
  </w:style>
  <w:style w:type="character" w:customStyle="1" w:styleId="WW8Num30z8">
    <w:name w:val="WW8Num30z8"/>
    <w:rsid w:val="00304EB6"/>
  </w:style>
  <w:style w:type="character" w:customStyle="1" w:styleId="WW8Num31z0">
    <w:name w:val="WW8Num31z0"/>
    <w:rsid w:val="00304EB6"/>
    <w:rPr>
      <w:rFonts w:hint="default"/>
    </w:rPr>
  </w:style>
  <w:style w:type="character" w:customStyle="1" w:styleId="WW8Num31z1">
    <w:name w:val="WW8Num31z1"/>
    <w:rsid w:val="00304EB6"/>
  </w:style>
  <w:style w:type="character" w:customStyle="1" w:styleId="WW8Num31z2">
    <w:name w:val="WW8Num31z2"/>
    <w:rsid w:val="00304EB6"/>
  </w:style>
  <w:style w:type="character" w:customStyle="1" w:styleId="WW8Num31z3">
    <w:name w:val="WW8Num31z3"/>
    <w:rsid w:val="00304EB6"/>
  </w:style>
  <w:style w:type="character" w:customStyle="1" w:styleId="WW8Num31z4">
    <w:name w:val="WW8Num31z4"/>
    <w:rsid w:val="00304EB6"/>
  </w:style>
  <w:style w:type="character" w:customStyle="1" w:styleId="WW8Num31z5">
    <w:name w:val="WW8Num31z5"/>
    <w:rsid w:val="00304EB6"/>
  </w:style>
  <w:style w:type="character" w:customStyle="1" w:styleId="WW8Num31z6">
    <w:name w:val="WW8Num31z6"/>
    <w:rsid w:val="00304EB6"/>
  </w:style>
  <w:style w:type="character" w:customStyle="1" w:styleId="WW8Num31z7">
    <w:name w:val="WW8Num31z7"/>
    <w:rsid w:val="00304EB6"/>
  </w:style>
  <w:style w:type="character" w:customStyle="1" w:styleId="WW8Num31z8">
    <w:name w:val="WW8Num31z8"/>
    <w:rsid w:val="00304EB6"/>
  </w:style>
  <w:style w:type="character" w:customStyle="1" w:styleId="WW8Num32z0">
    <w:name w:val="WW8Num32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rsid w:val="00304EB6"/>
  </w:style>
  <w:style w:type="character" w:customStyle="1" w:styleId="WW8Num32z2">
    <w:name w:val="WW8Num32z2"/>
    <w:rsid w:val="00304EB6"/>
  </w:style>
  <w:style w:type="character" w:customStyle="1" w:styleId="WW8Num32z3">
    <w:name w:val="WW8Num32z3"/>
    <w:rsid w:val="00304EB6"/>
  </w:style>
  <w:style w:type="character" w:customStyle="1" w:styleId="WW8Num32z4">
    <w:name w:val="WW8Num32z4"/>
    <w:rsid w:val="00304EB6"/>
  </w:style>
  <w:style w:type="character" w:customStyle="1" w:styleId="WW8Num32z5">
    <w:name w:val="WW8Num32z5"/>
    <w:rsid w:val="00304EB6"/>
  </w:style>
  <w:style w:type="character" w:customStyle="1" w:styleId="WW8Num32z6">
    <w:name w:val="WW8Num32z6"/>
    <w:rsid w:val="00304EB6"/>
  </w:style>
  <w:style w:type="character" w:customStyle="1" w:styleId="WW8Num32z7">
    <w:name w:val="WW8Num32z7"/>
    <w:rsid w:val="00304EB6"/>
  </w:style>
  <w:style w:type="character" w:customStyle="1" w:styleId="WW8Num32z8">
    <w:name w:val="WW8Num32z8"/>
    <w:rsid w:val="00304EB6"/>
  </w:style>
  <w:style w:type="character" w:customStyle="1" w:styleId="WW8Num33z0">
    <w:name w:val="WW8Num33z0"/>
    <w:rsid w:val="00304EB6"/>
  </w:style>
  <w:style w:type="character" w:customStyle="1" w:styleId="WW8Num33z1">
    <w:name w:val="WW8Num33z1"/>
    <w:rsid w:val="00304EB6"/>
  </w:style>
  <w:style w:type="character" w:customStyle="1" w:styleId="WW8Num33z2">
    <w:name w:val="WW8Num33z2"/>
    <w:rsid w:val="00304EB6"/>
  </w:style>
  <w:style w:type="character" w:customStyle="1" w:styleId="WW8Num33z3">
    <w:name w:val="WW8Num33z3"/>
    <w:rsid w:val="00304EB6"/>
  </w:style>
  <w:style w:type="character" w:customStyle="1" w:styleId="WW8Num33z4">
    <w:name w:val="WW8Num33z4"/>
    <w:rsid w:val="00304EB6"/>
  </w:style>
  <w:style w:type="character" w:customStyle="1" w:styleId="WW8Num33z5">
    <w:name w:val="WW8Num33z5"/>
    <w:rsid w:val="00304EB6"/>
  </w:style>
  <w:style w:type="character" w:customStyle="1" w:styleId="WW8Num33z6">
    <w:name w:val="WW8Num33z6"/>
    <w:rsid w:val="00304EB6"/>
  </w:style>
  <w:style w:type="character" w:customStyle="1" w:styleId="WW8Num33z7">
    <w:name w:val="WW8Num33z7"/>
    <w:rsid w:val="00304EB6"/>
  </w:style>
  <w:style w:type="character" w:customStyle="1" w:styleId="WW8Num33z8">
    <w:name w:val="WW8Num33z8"/>
    <w:rsid w:val="00304EB6"/>
  </w:style>
  <w:style w:type="character" w:customStyle="1" w:styleId="WW8Num34z0">
    <w:name w:val="WW8Num34z0"/>
    <w:rsid w:val="00304EB6"/>
    <w:rPr>
      <w:rFonts w:hint="default"/>
    </w:rPr>
  </w:style>
  <w:style w:type="character" w:customStyle="1" w:styleId="WW8Num34z1">
    <w:name w:val="WW8Num34z1"/>
    <w:rsid w:val="00304EB6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rsid w:val="00304EB6"/>
  </w:style>
  <w:style w:type="character" w:customStyle="1" w:styleId="WW8Num35z2">
    <w:name w:val="WW8Num35z2"/>
    <w:rsid w:val="00304EB6"/>
  </w:style>
  <w:style w:type="character" w:customStyle="1" w:styleId="WW8Num35z3">
    <w:name w:val="WW8Num35z3"/>
    <w:rsid w:val="00304EB6"/>
  </w:style>
  <w:style w:type="character" w:customStyle="1" w:styleId="WW8Num35z4">
    <w:name w:val="WW8Num35z4"/>
    <w:rsid w:val="00304EB6"/>
  </w:style>
  <w:style w:type="character" w:customStyle="1" w:styleId="WW8Num35z5">
    <w:name w:val="WW8Num35z5"/>
    <w:rsid w:val="00304EB6"/>
  </w:style>
  <w:style w:type="character" w:customStyle="1" w:styleId="WW8Num35z6">
    <w:name w:val="WW8Num35z6"/>
    <w:rsid w:val="00304EB6"/>
  </w:style>
  <w:style w:type="character" w:customStyle="1" w:styleId="WW8Num35z7">
    <w:name w:val="WW8Num35z7"/>
    <w:rsid w:val="00304EB6"/>
  </w:style>
  <w:style w:type="character" w:customStyle="1" w:styleId="WW8Num35z8">
    <w:name w:val="WW8Num35z8"/>
    <w:rsid w:val="00304EB6"/>
  </w:style>
  <w:style w:type="character" w:customStyle="1" w:styleId="WW8Num36z0">
    <w:name w:val="WW8Num36z0"/>
    <w:rsid w:val="00304EB6"/>
    <w:rPr>
      <w:rFonts w:hint="default"/>
    </w:rPr>
  </w:style>
  <w:style w:type="character" w:customStyle="1" w:styleId="WW8Num37z0">
    <w:name w:val="WW8Num37z0"/>
    <w:rsid w:val="00304EB6"/>
    <w:rPr>
      <w:rFonts w:hint="default"/>
    </w:rPr>
  </w:style>
  <w:style w:type="character" w:customStyle="1" w:styleId="WW8Num37z1">
    <w:name w:val="WW8Num37z1"/>
    <w:rsid w:val="00304EB6"/>
  </w:style>
  <w:style w:type="character" w:customStyle="1" w:styleId="WW8Num37z2">
    <w:name w:val="WW8Num37z2"/>
    <w:rsid w:val="00304EB6"/>
  </w:style>
  <w:style w:type="character" w:customStyle="1" w:styleId="WW8Num37z3">
    <w:name w:val="WW8Num37z3"/>
    <w:rsid w:val="00304EB6"/>
  </w:style>
  <w:style w:type="character" w:customStyle="1" w:styleId="WW8Num37z4">
    <w:name w:val="WW8Num37z4"/>
    <w:rsid w:val="00304EB6"/>
  </w:style>
  <w:style w:type="character" w:customStyle="1" w:styleId="WW8Num37z5">
    <w:name w:val="WW8Num37z5"/>
    <w:rsid w:val="00304EB6"/>
  </w:style>
  <w:style w:type="character" w:customStyle="1" w:styleId="WW8Num37z6">
    <w:name w:val="WW8Num37z6"/>
    <w:rsid w:val="00304EB6"/>
  </w:style>
  <w:style w:type="character" w:customStyle="1" w:styleId="WW8Num37z7">
    <w:name w:val="WW8Num37z7"/>
    <w:rsid w:val="00304EB6"/>
  </w:style>
  <w:style w:type="character" w:customStyle="1" w:styleId="WW8Num37z8">
    <w:name w:val="WW8Num37z8"/>
    <w:rsid w:val="00304EB6"/>
  </w:style>
  <w:style w:type="character" w:customStyle="1" w:styleId="WW8Num38z0">
    <w:name w:val="WW8Num38z0"/>
    <w:rsid w:val="00304EB6"/>
    <w:rPr>
      <w:rFonts w:hint="default"/>
    </w:rPr>
  </w:style>
  <w:style w:type="character" w:customStyle="1" w:styleId="WW8Num38z1">
    <w:name w:val="WW8Num38z1"/>
    <w:rsid w:val="00304EB6"/>
  </w:style>
  <w:style w:type="character" w:customStyle="1" w:styleId="WW8Num38z2">
    <w:name w:val="WW8Num38z2"/>
    <w:rsid w:val="00304EB6"/>
  </w:style>
  <w:style w:type="character" w:customStyle="1" w:styleId="WW8Num38z3">
    <w:name w:val="WW8Num38z3"/>
    <w:rsid w:val="00304EB6"/>
  </w:style>
  <w:style w:type="character" w:customStyle="1" w:styleId="WW8Num38z4">
    <w:name w:val="WW8Num38z4"/>
    <w:rsid w:val="00304EB6"/>
  </w:style>
  <w:style w:type="character" w:customStyle="1" w:styleId="WW8Num38z5">
    <w:name w:val="WW8Num38z5"/>
    <w:rsid w:val="00304EB6"/>
  </w:style>
  <w:style w:type="character" w:customStyle="1" w:styleId="WW8Num38z6">
    <w:name w:val="WW8Num38z6"/>
    <w:rsid w:val="00304EB6"/>
  </w:style>
  <w:style w:type="character" w:customStyle="1" w:styleId="WW8Num38z7">
    <w:name w:val="WW8Num38z7"/>
    <w:rsid w:val="00304EB6"/>
  </w:style>
  <w:style w:type="character" w:customStyle="1" w:styleId="WW8Num38z8">
    <w:name w:val="WW8Num38z8"/>
    <w:rsid w:val="00304EB6"/>
  </w:style>
  <w:style w:type="character" w:customStyle="1" w:styleId="WW8Num39z0">
    <w:name w:val="WW8Num39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rsid w:val="00304EB6"/>
  </w:style>
  <w:style w:type="character" w:customStyle="1" w:styleId="WW8Num39z2">
    <w:name w:val="WW8Num39z2"/>
    <w:rsid w:val="00304EB6"/>
  </w:style>
  <w:style w:type="character" w:customStyle="1" w:styleId="WW8Num39z3">
    <w:name w:val="WW8Num39z3"/>
    <w:rsid w:val="00304EB6"/>
  </w:style>
  <w:style w:type="character" w:customStyle="1" w:styleId="WW8Num39z4">
    <w:name w:val="WW8Num39z4"/>
    <w:rsid w:val="00304EB6"/>
  </w:style>
  <w:style w:type="character" w:customStyle="1" w:styleId="WW8Num39z5">
    <w:name w:val="WW8Num39z5"/>
    <w:rsid w:val="00304EB6"/>
  </w:style>
  <w:style w:type="character" w:customStyle="1" w:styleId="WW8Num39z6">
    <w:name w:val="WW8Num39z6"/>
    <w:rsid w:val="00304EB6"/>
  </w:style>
  <w:style w:type="character" w:customStyle="1" w:styleId="WW8Num39z7">
    <w:name w:val="WW8Num39z7"/>
    <w:rsid w:val="00304EB6"/>
  </w:style>
  <w:style w:type="character" w:customStyle="1" w:styleId="WW8Num39z8">
    <w:name w:val="WW8Num39z8"/>
    <w:rsid w:val="00304EB6"/>
  </w:style>
  <w:style w:type="character" w:customStyle="1" w:styleId="WW8Num40z0">
    <w:name w:val="WW8Num40z0"/>
    <w:rsid w:val="00304EB6"/>
    <w:rPr>
      <w:rFonts w:hint="default"/>
    </w:rPr>
  </w:style>
  <w:style w:type="character" w:customStyle="1" w:styleId="WW8Num40z1">
    <w:name w:val="WW8Num40z1"/>
    <w:rsid w:val="00304EB6"/>
  </w:style>
  <w:style w:type="character" w:customStyle="1" w:styleId="WW8Num40z2">
    <w:name w:val="WW8Num40z2"/>
    <w:rsid w:val="00304EB6"/>
  </w:style>
  <w:style w:type="character" w:customStyle="1" w:styleId="WW8Num40z3">
    <w:name w:val="WW8Num40z3"/>
    <w:rsid w:val="00304EB6"/>
  </w:style>
  <w:style w:type="character" w:customStyle="1" w:styleId="WW8Num40z4">
    <w:name w:val="WW8Num40z4"/>
    <w:rsid w:val="00304EB6"/>
  </w:style>
  <w:style w:type="character" w:customStyle="1" w:styleId="WW8Num40z5">
    <w:name w:val="WW8Num40z5"/>
    <w:rsid w:val="00304EB6"/>
  </w:style>
  <w:style w:type="character" w:customStyle="1" w:styleId="WW8Num40z6">
    <w:name w:val="WW8Num40z6"/>
    <w:rsid w:val="00304EB6"/>
  </w:style>
  <w:style w:type="character" w:customStyle="1" w:styleId="WW8Num40z7">
    <w:name w:val="WW8Num40z7"/>
    <w:rsid w:val="00304EB6"/>
  </w:style>
  <w:style w:type="character" w:customStyle="1" w:styleId="WW8Num40z8">
    <w:name w:val="WW8Num40z8"/>
    <w:rsid w:val="00304EB6"/>
  </w:style>
  <w:style w:type="character" w:customStyle="1" w:styleId="WW8Num41z0">
    <w:name w:val="WW8Num41z0"/>
    <w:rsid w:val="00304EB6"/>
    <w:rPr>
      <w:rFonts w:hint="default"/>
    </w:rPr>
  </w:style>
  <w:style w:type="character" w:customStyle="1" w:styleId="WW8Num42z0">
    <w:name w:val="WW8Num42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rsid w:val="00304EB6"/>
  </w:style>
  <w:style w:type="character" w:customStyle="1" w:styleId="WW8Num42z2">
    <w:name w:val="WW8Num42z2"/>
    <w:rsid w:val="00304EB6"/>
  </w:style>
  <w:style w:type="character" w:customStyle="1" w:styleId="WW8Num42z3">
    <w:name w:val="WW8Num42z3"/>
    <w:rsid w:val="00304EB6"/>
  </w:style>
  <w:style w:type="character" w:customStyle="1" w:styleId="WW8Num42z4">
    <w:name w:val="WW8Num42z4"/>
    <w:rsid w:val="00304EB6"/>
  </w:style>
  <w:style w:type="character" w:customStyle="1" w:styleId="WW8Num42z5">
    <w:name w:val="WW8Num42z5"/>
    <w:rsid w:val="00304EB6"/>
  </w:style>
  <w:style w:type="character" w:customStyle="1" w:styleId="WW8Num42z6">
    <w:name w:val="WW8Num42z6"/>
    <w:rsid w:val="00304EB6"/>
  </w:style>
  <w:style w:type="character" w:customStyle="1" w:styleId="WW8Num42z7">
    <w:name w:val="WW8Num42z7"/>
    <w:rsid w:val="00304EB6"/>
  </w:style>
  <w:style w:type="character" w:customStyle="1" w:styleId="WW8Num42z8">
    <w:name w:val="WW8Num42z8"/>
    <w:rsid w:val="00304EB6"/>
  </w:style>
  <w:style w:type="character" w:customStyle="1" w:styleId="WW8Num43z0">
    <w:name w:val="WW8Num43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rsid w:val="00304EB6"/>
  </w:style>
  <w:style w:type="character" w:customStyle="1" w:styleId="WW8Num43z2">
    <w:name w:val="WW8Num43z2"/>
    <w:rsid w:val="00304EB6"/>
  </w:style>
  <w:style w:type="character" w:customStyle="1" w:styleId="WW8Num43z3">
    <w:name w:val="WW8Num43z3"/>
    <w:rsid w:val="00304EB6"/>
  </w:style>
  <w:style w:type="character" w:customStyle="1" w:styleId="WW8Num43z4">
    <w:name w:val="WW8Num43z4"/>
    <w:rsid w:val="00304EB6"/>
  </w:style>
  <w:style w:type="character" w:customStyle="1" w:styleId="WW8Num43z5">
    <w:name w:val="WW8Num43z5"/>
    <w:rsid w:val="00304EB6"/>
  </w:style>
  <w:style w:type="character" w:customStyle="1" w:styleId="WW8Num43z6">
    <w:name w:val="WW8Num43z6"/>
    <w:rsid w:val="00304EB6"/>
  </w:style>
  <w:style w:type="character" w:customStyle="1" w:styleId="WW8Num43z7">
    <w:name w:val="WW8Num43z7"/>
    <w:rsid w:val="00304EB6"/>
  </w:style>
  <w:style w:type="character" w:customStyle="1" w:styleId="WW8Num43z8">
    <w:name w:val="WW8Num43z8"/>
    <w:rsid w:val="00304EB6"/>
  </w:style>
  <w:style w:type="character" w:customStyle="1" w:styleId="WW8Num44z0">
    <w:name w:val="WW8Num44z0"/>
    <w:rsid w:val="00304EB6"/>
    <w:rPr>
      <w:rFonts w:hint="default"/>
    </w:rPr>
  </w:style>
  <w:style w:type="character" w:customStyle="1" w:styleId="WW8Num44z1">
    <w:name w:val="WW8Num44z1"/>
    <w:rsid w:val="00304EB6"/>
  </w:style>
  <w:style w:type="character" w:customStyle="1" w:styleId="WW8Num44z2">
    <w:name w:val="WW8Num44z2"/>
    <w:rsid w:val="00304EB6"/>
  </w:style>
  <w:style w:type="character" w:customStyle="1" w:styleId="WW8Num44z3">
    <w:name w:val="WW8Num44z3"/>
    <w:rsid w:val="00304EB6"/>
  </w:style>
  <w:style w:type="character" w:customStyle="1" w:styleId="WW8Num44z4">
    <w:name w:val="WW8Num44z4"/>
    <w:rsid w:val="00304EB6"/>
  </w:style>
  <w:style w:type="character" w:customStyle="1" w:styleId="WW8Num44z5">
    <w:name w:val="WW8Num44z5"/>
    <w:rsid w:val="00304EB6"/>
  </w:style>
  <w:style w:type="character" w:customStyle="1" w:styleId="WW8Num44z6">
    <w:name w:val="WW8Num44z6"/>
    <w:rsid w:val="00304EB6"/>
  </w:style>
  <w:style w:type="character" w:customStyle="1" w:styleId="WW8Num44z7">
    <w:name w:val="WW8Num44z7"/>
    <w:rsid w:val="00304EB6"/>
  </w:style>
  <w:style w:type="character" w:customStyle="1" w:styleId="WW8Num44z8">
    <w:name w:val="WW8Num44z8"/>
    <w:rsid w:val="00304EB6"/>
  </w:style>
  <w:style w:type="character" w:customStyle="1" w:styleId="WW8Num45z0">
    <w:name w:val="WW8Num45z0"/>
    <w:rsid w:val="00304EB6"/>
    <w:rPr>
      <w:rFonts w:hint="default"/>
    </w:rPr>
  </w:style>
  <w:style w:type="character" w:customStyle="1" w:styleId="WW8Num45z1">
    <w:name w:val="WW8Num45z1"/>
    <w:rsid w:val="00304EB6"/>
  </w:style>
  <w:style w:type="character" w:customStyle="1" w:styleId="WW8Num45z2">
    <w:name w:val="WW8Num45z2"/>
    <w:rsid w:val="00304EB6"/>
  </w:style>
  <w:style w:type="character" w:customStyle="1" w:styleId="WW8Num45z3">
    <w:name w:val="WW8Num45z3"/>
    <w:rsid w:val="00304EB6"/>
  </w:style>
  <w:style w:type="character" w:customStyle="1" w:styleId="WW8Num45z4">
    <w:name w:val="WW8Num45z4"/>
    <w:rsid w:val="00304EB6"/>
  </w:style>
  <w:style w:type="character" w:customStyle="1" w:styleId="WW8Num45z5">
    <w:name w:val="WW8Num45z5"/>
    <w:rsid w:val="00304EB6"/>
  </w:style>
  <w:style w:type="character" w:customStyle="1" w:styleId="WW8Num45z6">
    <w:name w:val="WW8Num45z6"/>
    <w:rsid w:val="00304EB6"/>
  </w:style>
  <w:style w:type="character" w:customStyle="1" w:styleId="WW8Num45z7">
    <w:name w:val="WW8Num45z7"/>
    <w:rsid w:val="00304EB6"/>
  </w:style>
  <w:style w:type="character" w:customStyle="1" w:styleId="WW8Num45z8">
    <w:name w:val="WW8Num45z8"/>
    <w:rsid w:val="00304EB6"/>
  </w:style>
  <w:style w:type="character" w:customStyle="1" w:styleId="WW8Num46z0">
    <w:name w:val="WW8Num46z0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rsid w:val="00304EB6"/>
  </w:style>
  <w:style w:type="character" w:customStyle="1" w:styleId="WW8Num46z2">
    <w:name w:val="WW8Num46z2"/>
    <w:rsid w:val="00304EB6"/>
  </w:style>
  <w:style w:type="character" w:customStyle="1" w:styleId="WW8Num46z3">
    <w:name w:val="WW8Num46z3"/>
    <w:rsid w:val="00304EB6"/>
  </w:style>
  <w:style w:type="character" w:customStyle="1" w:styleId="WW8Num46z4">
    <w:name w:val="WW8Num46z4"/>
    <w:rsid w:val="00304EB6"/>
  </w:style>
  <w:style w:type="character" w:customStyle="1" w:styleId="WW8Num46z5">
    <w:name w:val="WW8Num46z5"/>
    <w:rsid w:val="00304EB6"/>
  </w:style>
  <w:style w:type="character" w:customStyle="1" w:styleId="WW8Num46z6">
    <w:name w:val="WW8Num46z6"/>
    <w:rsid w:val="00304EB6"/>
  </w:style>
  <w:style w:type="character" w:customStyle="1" w:styleId="WW8Num46z7">
    <w:name w:val="WW8Num46z7"/>
    <w:rsid w:val="00304EB6"/>
  </w:style>
  <w:style w:type="character" w:customStyle="1" w:styleId="WW8Num46z8">
    <w:name w:val="WW8Num46z8"/>
    <w:rsid w:val="00304EB6"/>
  </w:style>
  <w:style w:type="character" w:customStyle="1" w:styleId="12">
    <w:name w:val="Основной шрифт абзаца1"/>
    <w:rsid w:val="00304EB6"/>
  </w:style>
  <w:style w:type="character" w:styleId="a8">
    <w:name w:val="Hyperlink"/>
    <w:uiPriority w:val="99"/>
    <w:rsid w:val="00304EB6"/>
    <w:rPr>
      <w:color w:val="0000FF"/>
      <w:u w:val="single"/>
    </w:rPr>
  </w:style>
  <w:style w:type="character" w:customStyle="1" w:styleId="a9">
    <w:name w:val="Название Знак"/>
    <w:rsid w:val="00304EB6"/>
    <w:rPr>
      <w:b/>
      <w:bCs/>
      <w:sz w:val="24"/>
      <w:szCs w:val="24"/>
    </w:rPr>
  </w:style>
  <w:style w:type="character" w:customStyle="1" w:styleId="aa">
    <w:name w:val="Нижний колонтитул Знак"/>
    <w:rsid w:val="00304EB6"/>
    <w:rPr>
      <w:sz w:val="24"/>
      <w:szCs w:val="24"/>
    </w:rPr>
  </w:style>
  <w:style w:type="character" w:customStyle="1" w:styleId="ab">
    <w:name w:val="Основной текст Знак"/>
    <w:rsid w:val="00304EB6"/>
    <w:rPr>
      <w:sz w:val="28"/>
    </w:rPr>
  </w:style>
  <w:style w:type="character" w:customStyle="1" w:styleId="FontStyle22">
    <w:name w:val="Font Style22"/>
    <w:rsid w:val="00304EB6"/>
    <w:rPr>
      <w:rFonts w:ascii="Times New Roman" w:hAnsi="Times New Roman" w:cs="Times New Roman"/>
      <w:sz w:val="22"/>
      <w:szCs w:val="22"/>
    </w:rPr>
  </w:style>
  <w:style w:type="character" w:customStyle="1" w:styleId="ac">
    <w:name w:val="Цветовое выделение"/>
    <w:rsid w:val="00304EB6"/>
    <w:rPr>
      <w:b/>
      <w:bCs/>
      <w:color w:val="000080"/>
      <w:sz w:val="20"/>
      <w:szCs w:val="20"/>
    </w:rPr>
  </w:style>
  <w:style w:type="character" w:customStyle="1" w:styleId="FontStyle25">
    <w:name w:val="Font Style25"/>
    <w:rsid w:val="00304EB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E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304EB6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sid w:val="00304EB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304E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304EB6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sid w:val="00304EB6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sid w:val="00304EB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sid w:val="00304E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304EB6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304EB6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304EB6"/>
    <w:rPr>
      <w:rFonts w:ascii="Times New Roman" w:hAnsi="Times New Roman" w:cs="Times New Roman"/>
      <w:sz w:val="22"/>
      <w:szCs w:val="22"/>
    </w:rPr>
  </w:style>
  <w:style w:type="character" w:customStyle="1" w:styleId="ad">
    <w:name w:val="Основной текст_"/>
    <w:rsid w:val="00304EB6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sid w:val="00304EB6"/>
    <w:rPr>
      <w:b/>
      <w:bCs/>
      <w:spacing w:val="-3"/>
      <w:lang w:bidi="ar-SA"/>
    </w:rPr>
  </w:style>
  <w:style w:type="character" w:customStyle="1" w:styleId="FontStyle24">
    <w:name w:val="Font Style24"/>
    <w:rsid w:val="00304EB6"/>
    <w:rPr>
      <w:rFonts w:ascii="Times New Roman" w:hAnsi="Times New Roman" w:cs="Times New Roman"/>
      <w:sz w:val="22"/>
      <w:szCs w:val="22"/>
    </w:rPr>
  </w:style>
  <w:style w:type="character" w:customStyle="1" w:styleId="ae">
    <w:name w:val="Гипертекстовая ссылка"/>
    <w:rsid w:val="00304EB6"/>
    <w:rPr>
      <w:rFonts w:ascii="Times New Roman" w:hAnsi="Times New Roman" w:cs="Times New Roman" w:hint="default"/>
      <w:b/>
      <w:bCs/>
      <w:color w:val="008000"/>
    </w:rPr>
  </w:style>
  <w:style w:type="character" w:customStyle="1" w:styleId="32">
    <w:name w:val="Знак Знак3"/>
    <w:rsid w:val="00304EB6"/>
    <w:rPr>
      <w:sz w:val="28"/>
    </w:rPr>
  </w:style>
  <w:style w:type="character" w:customStyle="1" w:styleId="FontStyle11">
    <w:name w:val="Font Style11"/>
    <w:rsid w:val="00304EB6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sid w:val="00304EB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304EB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304E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304EB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304EB6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sid w:val="00304EB6"/>
    <w:rPr>
      <w:sz w:val="22"/>
      <w:szCs w:val="22"/>
      <w:lang w:bidi="ar-SA"/>
    </w:rPr>
  </w:style>
  <w:style w:type="character" w:customStyle="1" w:styleId="11pt1">
    <w:name w:val="Основной текст + 11 pt1"/>
    <w:rsid w:val="00304EB6"/>
    <w:rPr>
      <w:sz w:val="22"/>
      <w:szCs w:val="22"/>
      <w:lang w:bidi="ar-SA"/>
    </w:rPr>
  </w:style>
  <w:style w:type="character" w:customStyle="1" w:styleId="22">
    <w:name w:val="Основной текст + Курсив2"/>
    <w:rsid w:val="00304EB6"/>
    <w:rPr>
      <w:i/>
      <w:iCs/>
      <w:sz w:val="23"/>
      <w:szCs w:val="23"/>
      <w:lang w:val="ru-RU" w:eastAsia="ru-RU" w:bidi="ar-SA"/>
    </w:rPr>
  </w:style>
  <w:style w:type="character" w:customStyle="1" w:styleId="13">
    <w:name w:val="Основной текст + Курсив1"/>
    <w:rsid w:val="00304EB6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rsid w:val="00304EB6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304E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304EB6"/>
    <w:rPr>
      <w:rFonts w:ascii="Times New Roman" w:hAnsi="Times New Roman" w:cs="Times New Roman"/>
      <w:sz w:val="22"/>
      <w:szCs w:val="22"/>
    </w:rPr>
  </w:style>
  <w:style w:type="character" w:customStyle="1" w:styleId="af">
    <w:name w:val="Основной текст + Не полужирный"/>
    <w:rsid w:val="00304EB6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styleId="af0">
    <w:name w:val="Emphasis"/>
    <w:qFormat/>
    <w:rsid w:val="00304EB6"/>
    <w:rPr>
      <w:rFonts w:ascii="Arial" w:hAnsi="Arial" w:cs="Arial" w:hint="default"/>
      <w:i/>
      <w:iCs/>
    </w:rPr>
  </w:style>
  <w:style w:type="character" w:customStyle="1" w:styleId="33">
    <w:name w:val="Основной текст 3 Знак"/>
    <w:rsid w:val="00304EB6"/>
    <w:rPr>
      <w:sz w:val="16"/>
      <w:szCs w:val="16"/>
    </w:rPr>
  </w:style>
  <w:style w:type="character" w:styleId="af1">
    <w:name w:val="Strong"/>
    <w:qFormat/>
    <w:rsid w:val="00304EB6"/>
    <w:rPr>
      <w:b/>
      <w:bCs/>
    </w:rPr>
  </w:style>
  <w:style w:type="character" w:customStyle="1" w:styleId="23">
    <w:name w:val="Основной текст (2)_"/>
    <w:rsid w:val="00304EB6"/>
    <w:rPr>
      <w:shd w:val="clear" w:color="auto" w:fill="FFFFFF"/>
    </w:rPr>
  </w:style>
  <w:style w:type="character" w:customStyle="1" w:styleId="14">
    <w:name w:val="Знак примечания1"/>
    <w:rsid w:val="00304EB6"/>
    <w:rPr>
      <w:sz w:val="16"/>
      <w:szCs w:val="16"/>
    </w:rPr>
  </w:style>
  <w:style w:type="character" w:customStyle="1" w:styleId="af2">
    <w:name w:val="Текст примечания Знак"/>
    <w:basedOn w:val="12"/>
    <w:rsid w:val="00304EB6"/>
  </w:style>
  <w:style w:type="character" w:customStyle="1" w:styleId="af3">
    <w:name w:val="Верхний колонтитул Знак"/>
    <w:rsid w:val="00304EB6"/>
    <w:rPr>
      <w:lang w:val="x-none"/>
    </w:rPr>
  </w:style>
  <w:style w:type="character" w:customStyle="1" w:styleId="af4">
    <w:name w:val="Тема примечания Знак"/>
    <w:rsid w:val="00304EB6"/>
    <w:rPr>
      <w:b/>
      <w:bCs/>
      <w:lang w:val="x-none"/>
    </w:rPr>
  </w:style>
  <w:style w:type="character" w:customStyle="1" w:styleId="0pt">
    <w:name w:val="Основной текст + Интервал 0 pt"/>
    <w:rsid w:val="00304EB6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  <w:rsid w:val="00304EB6"/>
  </w:style>
  <w:style w:type="character" w:customStyle="1" w:styleId="af5">
    <w:name w:val="Оглавление_"/>
    <w:rsid w:val="00304EB6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rsid w:val="00304EB6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rsid w:val="00304EB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rsid w:val="00304EB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rsid w:val="00304EB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rsid w:val="00304EB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rsid w:val="00304EB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6">
    <w:name w:val="Символ нумерации"/>
    <w:rsid w:val="00304EB6"/>
  </w:style>
  <w:style w:type="character" w:customStyle="1" w:styleId="28pt">
    <w:name w:val="Основной текст (2) + 8 pt"/>
    <w:rsid w:val="00304EB6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6">
    <w:name w:val="Основной текст (2)"/>
    <w:rsid w:val="00304EB6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rsid w:val="00304EB6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sid w:val="00304EB6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rsid w:val="00304EB6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rsid w:val="00304EB6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34">
    <w:name w:val="Основной шрифт абзаца3"/>
    <w:rsid w:val="00304EB6"/>
  </w:style>
  <w:style w:type="character" w:customStyle="1" w:styleId="41">
    <w:name w:val="Основной текст (4)_"/>
    <w:rsid w:val="00304EB6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sid w:val="00304EB6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7">
    <w:name w:val="Цветовое выделение для Текст"/>
    <w:rsid w:val="00304EB6"/>
    <w:rPr>
      <w:sz w:val="24"/>
    </w:rPr>
  </w:style>
  <w:style w:type="character" w:customStyle="1" w:styleId="27">
    <w:name w:val="Основной текст (2) + Малые прописные"/>
    <w:rsid w:val="00304EB6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rsid w:val="00304EB6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1">
    <w:name w:val="Основной текст (5)_"/>
    <w:rsid w:val="00304EB6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sid w:val="00304EB6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sid w:val="00304EB6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rsid w:val="00304EB6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5">
    <w:name w:val="Основной текст (3)"/>
    <w:rsid w:val="00304EB6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sid w:val="00304EB6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sid w:val="00304EB6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sid w:val="00304EB6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">
    <w:name w:val="Основной текст (2) + 8"/>
    <w:rsid w:val="00304EB6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rsid w:val="00304EB6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sid w:val="00304EB6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styleId="af8">
    <w:name w:val="FollowedHyperlink"/>
    <w:uiPriority w:val="99"/>
    <w:rsid w:val="00304EB6"/>
    <w:rPr>
      <w:color w:val="800080"/>
      <w:u w:val="single"/>
    </w:rPr>
  </w:style>
  <w:style w:type="character" w:customStyle="1" w:styleId="FontStyle88">
    <w:name w:val="Font Style88"/>
    <w:rsid w:val="00304EB6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rsid w:val="00304EB6"/>
    <w:rPr>
      <w:rFonts w:ascii="Times New Roman" w:hAnsi="Times New Roman" w:cs="Times New Roman"/>
      <w:b/>
      <w:bCs/>
      <w:sz w:val="24"/>
      <w:szCs w:val="24"/>
    </w:rPr>
  </w:style>
  <w:style w:type="paragraph" w:customStyle="1" w:styleId="af9">
    <w:name w:val="Заголовок"/>
    <w:basedOn w:val="a"/>
    <w:next w:val="afa"/>
    <w:rsid w:val="00304EB6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  <w:lang w:val="x-none" w:eastAsia="zh-CN"/>
    </w:rPr>
  </w:style>
  <w:style w:type="paragraph" w:styleId="afa">
    <w:name w:val="Body Text"/>
    <w:basedOn w:val="a"/>
    <w:link w:val="15"/>
    <w:rsid w:val="00304EB6"/>
    <w:pPr>
      <w:jc w:val="both"/>
    </w:pPr>
    <w:rPr>
      <w:sz w:val="28"/>
      <w:lang w:val="x-none" w:eastAsia="zh-CN"/>
    </w:rPr>
  </w:style>
  <w:style w:type="character" w:customStyle="1" w:styleId="15">
    <w:name w:val="Основной текст Знак1"/>
    <w:basedOn w:val="a0"/>
    <w:link w:val="afa"/>
    <w:rsid w:val="00304EB6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fb">
    <w:name w:val="List"/>
    <w:basedOn w:val="afa"/>
    <w:rsid w:val="00304EB6"/>
    <w:rPr>
      <w:rFonts w:cs="Mangal"/>
    </w:rPr>
  </w:style>
  <w:style w:type="paragraph" w:styleId="afc">
    <w:name w:val="caption"/>
    <w:basedOn w:val="a"/>
    <w:qFormat/>
    <w:rsid w:val="00304EB6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9">
    <w:name w:val="Указатель2"/>
    <w:basedOn w:val="a"/>
    <w:rsid w:val="00304EB6"/>
    <w:pPr>
      <w:suppressLineNumbers/>
    </w:pPr>
    <w:rPr>
      <w:rFonts w:cs="Mangal"/>
      <w:lang w:eastAsia="zh-CN"/>
    </w:rPr>
  </w:style>
  <w:style w:type="paragraph" w:customStyle="1" w:styleId="2a">
    <w:name w:val="Название объекта2"/>
    <w:basedOn w:val="a"/>
    <w:rsid w:val="00304EB6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304EB6"/>
    <w:pPr>
      <w:suppressLineNumbers/>
    </w:pPr>
    <w:rPr>
      <w:rFonts w:cs="Mangal"/>
      <w:lang w:eastAsia="zh-CN"/>
    </w:rPr>
  </w:style>
  <w:style w:type="paragraph" w:customStyle="1" w:styleId="LO-Normal">
    <w:name w:val="LO-Normal"/>
    <w:rsid w:val="00304EB6"/>
    <w:pPr>
      <w:widowControl w:val="0"/>
      <w:suppressAutoHyphens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7">
    <w:name w:val="Название объекта1"/>
    <w:basedOn w:val="a"/>
    <w:next w:val="a"/>
    <w:rsid w:val="00304EB6"/>
    <w:pPr>
      <w:spacing w:line="240" w:lineRule="atLeast"/>
      <w:ind w:hanging="284"/>
      <w:jc w:val="center"/>
    </w:pPr>
    <w:rPr>
      <w:b/>
      <w:sz w:val="32"/>
      <w:lang w:eastAsia="zh-CN"/>
    </w:rPr>
  </w:style>
  <w:style w:type="character" w:customStyle="1" w:styleId="18">
    <w:name w:val="Текст выноски Знак1"/>
    <w:basedOn w:val="a0"/>
    <w:rsid w:val="00304EB6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110">
    <w:name w:val="Заголовок 11"/>
    <w:basedOn w:val="LO-Normal"/>
    <w:next w:val="LO-Normal"/>
    <w:rsid w:val="00304EB6"/>
    <w:pPr>
      <w:keepNext/>
      <w:widowControl/>
      <w:ind w:firstLine="0"/>
    </w:pPr>
    <w:rPr>
      <w:sz w:val="24"/>
    </w:rPr>
  </w:style>
  <w:style w:type="paragraph" w:customStyle="1" w:styleId="19">
    <w:name w:val="Основной текст1"/>
    <w:basedOn w:val="LO-Normal"/>
    <w:rsid w:val="00304EB6"/>
    <w:pPr>
      <w:widowControl/>
      <w:ind w:firstLine="0"/>
    </w:pPr>
    <w:rPr>
      <w:sz w:val="24"/>
    </w:rPr>
  </w:style>
  <w:style w:type="paragraph" w:customStyle="1" w:styleId="310">
    <w:name w:val="Заголовок 31"/>
    <w:basedOn w:val="LO-Normal"/>
    <w:next w:val="LO-Normal"/>
    <w:rsid w:val="00304EB6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rsid w:val="00304EB6"/>
    <w:pPr>
      <w:spacing w:after="120" w:line="480" w:lineRule="auto"/>
    </w:pPr>
    <w:rPr>
      <w:lang w:eastAsia="zh-CN"/>
    </w:rPr>
  </w:style>
  <w:style w:type="paragraph" w:styleId="afd">
    <w:name w:val="Body Text Indent"/>
    <w:basedOn w:val="a"/>
    <w:link w:val="afe"/>
    <w:rsid w:val="00304EB6"/>
    <w:pPr>
      <w:spacing w:after="120"/>
      <w:ind w:left="283"/>
    </w:pPr>
    <w:rPr>
      <w:lang w:eastAsia="zh-CN"/>
    </w:rPr>
  </w:style>
  <w:style w:type="character" w:customStyle="1" w:styleId="afe">
    <w:name w:val="Основной текст с отступом Знак"/>
    <w:basedOn w:val="a0"/>
    <w:link w:val="afd"/>
    <w:rsid w:val="00304E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">
    <w:name w:val="Знак"/>
    <w:basedOn w:val="a"/>
    <w:rsid w:val="00304EB6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311">
    <w:name w:val="Основной текст с отступом 31"/>
    <w:basedOn w:val="a"/>
    <w:rsid w:val="00304EB6"/>
    <w:pPr>
      <w:spacing w:after="120"/>
      <w:ind w:left="283"/>
    </w:pPr>
    <w:rPr>
      <w:sz w:val="16"/>
      <w:szCs w:val="16"/>
      <w:lang w:eastAsia="zh-CN"/>
    </w:rPr>
  </w:style>
  <w:style w:type="paragraph" w:styleId="aff0">
    <w:name w:val="footer"/>
    <w:basedOn w:val="a"/>
    <w:link w:val="1a"/>
    <w:rsid w:val="00304EB6"/>
    <w:pPr>
      <w:tabs>
        <w:tab w:val="center" w:pos="4677"/>
        <w:tab w:val="right" w:pos="9355"/>
      </w:tabs>
    </w:pPr>
    <w:rPr>
      <w:sz w:val="24"/>
      <w:szCs w:val="24"/>
      <w:lang w:val="x-none" w:eastAsia="zh-CN"/>
    </w:rPr>
  </w:style>
  <w:style w:type="character" w:customStyle="1" w:styleId="1a">
    <w:name w:val="Нижний колонтитул Знак1"/>
    <w:basedOn w:val="a0"/>
    <w:link w:val="aff0"/>
    <w:rsid w:val="00304EB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1">
    <w:name w:val="Normal (Web)"/>
    <w:basedOn w:val="a"/>
    <w:rsid w:val="00304EB6"/>
    <w:pPr>
      <w:spacing w:before="280" w:after="280"/>
    </w:pPr>
    <w:rPr>
      <w:sz w:val="24"/>
      <w:szCs w:val="24"/>
      <w:lang w:eastAsia="zh-CN"/>
    </w:rPr>
  </w:style>
  <w:style w:type="paragraph" w:customStyle="1" w:styleId="Style12">
    <w:name w:val="Style12"/>
    <w:basedOn w:val="a"/>
    <w:rsid w:val="00304EB6"/>
    <w:pPr>
      <w:widowControl w:val="0"/>
      <w:autoSpaceDE w:val="0"/>
      <w:spacing w:line="276" w:lineRule="exact"/>
      <w:jc w:val="both"/>
    </w:pPr>
    <w:rPr>
      <w:sz w:val="24"/>
      <w:szCs w:val="24"/>
      <w:lang w:eastAsia="zh-CN"/>
    </w:rPr>
  </w:style>
  <w:style w:type="paragraph" w:customStyle="1" w:styleId="Style13">
    <w:name w:val="Style13"/>
    <w:basedOn w:val="a"/>
    <w:rsid w:val="00304EB6"/>
    <w:pPr>
      <w:widowControl w:val="0"/>
      <w:autoSpaceDE w:val="0"/>
      <w:spacing w:line="274" w:lineRule="exact"/>
      <w:jc w:val="center"/>
    </w:pPr>
    <w:rPr>
      <w:sz w:val="24"/>
      <w:szCs w:val="24"/>
      <w:lang w:eastAsia="zh-CN"/>
    </w:rPr>
  </w:style>
  <w:style w:type="paragraph" w:customStyle="1" w:styleId="Style3">
    <w:name w:val="Style3"/>
    <w:basedOn w:val="a"/>
    <w:rsid w:val="00304EB6"/>
    <w:pPr>
      <w:widowControl w:val="0"/>
      <w:autoSpaceDE w:val="0"/>
      <w:spacing w:line="274" w:lineRule="exact"/>
    </w:pPr>
    <w:rPr>
      <w:sz w:val="24"/>
      <w:szCs w:val="24"/>
      <w:lang w:eastAsia="zh-CN"/>
    </w:rPr>
  </w:style>
  <w:style w:type="paragraph" w:customStyle="1" w:styleId="aff2">
    <w:name w:val="Знак Знак Знак Знак Знак Знак Знак Знак Знак Знак"/>
    <w:basedOn w:val="a"/>
    <w:rsid w:val="00304EB6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2b">
    <w:name w:val="Знак2"/>
    <w:basedOn w:val="a"/>
    <w:rsid w:val="00304EB6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b">
    <w:name w:val="Знак1"/>
    <w:basedOn w:val="a"/>
    <w:rsid w:val="00304EB6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c">
    <w:name w:val="Знак Знак Знак Знак Знак Знак Знак Знак Знак Знак1 Знак Знак Знак Знак Знак Знак"/>
    <w:basedOn w:val="a"/>
    <w:rsid w:val="00304EB6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3">
    <w:name w:val="Комментарий"/>
    <w:basedOn w:val="a"/>
    <w:next w:val="a"/>
    <w:rsid w:val="00304EB6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  <w:lang w:eastAsia="zh-CN"/>
    </w:rPr>
  </w:style>
  <w:style w:type="paragraph" w:customStyle="1" w:styleId="Style1">
    <w:name w:val="Style1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">
    <w:name w:val="Style2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0">
    <w:name w:val="Style10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5">
    <w:name w:val="Style15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6">
    <w:name w:val="Style6"/>
    <w:basedOn w:val="a"/>
    <w:rsid w:val="00304EB6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7">
    <w:name w:val="Style7"/>
    <w:basedOn w:val="a"/>
    <w:rsid w:val="00304EB6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8">
    <w:name w:val="Style8"/>
    <w:basedOn w:val="a"/>
    <w:rsid w:val="00304EB6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9">
    <w:name w:val="Style9"/>
    <w:basedOn w:val="a"/>
    <w:rsid w:val="00304EB6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11">
    <w:name w:val="Style11"/>
    <w:basedOn w:val="a"/>
    <w:rsid w:val="00304EB6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5">
    <w:name w:val="Style5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4">
    <w:name w:val="Style14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6">
    <w:name w:val="Style16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9">
    <w:name w:val="Style19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1">
    <w:name w:val="Style21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2">
    <w:name w:val="Style22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4">
    <w:name w:val="Style4"/>
    <w:basedOn w:val="a"/>
    <w:rsid w:val="00304EB6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36">
    <w:name w:val="Основной текст3"/>
    <w:basedOn w:val="a"/>
    <w:rsid w:val="00304EB6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  <w:lang w:val="x-none" w:eastAsia="zh-CN"/>
    </w:rPr>
  </w:style>
  <w:style w:type="paragraph" w:customStyle="1" w:styleId="Style20">
    <w:name w:val="Style20"/>
    <w:basedOn w:val="a"/>
    <w:rsid w:val="00304EB6"/>
    <w:pPr>
      <w:widowControl w:val="0"/>
      <w:autoSpaceDE w:val="0"/>
    </w:pPr>
    <w:rPr>
      <w:sz w:val="24"/>
      <w:szCs w:val="24"/>
      <w:lang w:eastAsia="zh-CN"/>
    </w:rPr>
  </w:style>
  <w:style w:type="paragraph" w:customStyle="1" w:styleId="p6">
    <w:name w:val="p6"/>
    <w:basedOn w:val="a"/>
    <w:rsid w:val="00304EB6"/>
    <w:pPr>
      <w:spacing w:before="280" w:after="280"/>
    </w:pPr>
    <w:rPr>
      <w:sz w:val="24"/>
      <w:szCs w:val="24"/>
      <w:lang w:eastAsia="zh-CN"/>
    </w:rPr>
  </w:style>
  <w:style w:type="paragraph" w:customStyle="1" w:styleId="312">
    <w:name w:val="Основной текст 31"/>
    <w:basedOn w:val="a"/>
    <w:rsid w:val="00304EB6"/>
    <w:pPr>
      <w:spacing w:after="120"/>
    </w:pPr>
    <w:rPr>
      <w:sz w:val="16"/>
      <w:szCs w:val="16"/>
      <w:lang w:eastAsia="zh-CN"/>
    </w:rPr>
  </w:style>
  <w:style w:type="paragraph" w:customStyle="1" w:styleId="1d">
    <w:name w:val="Без интервала1"/>
    <w:rsid w:val="00304EB6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paragraph" w:customStyle="1" w:styleId="western1">
    <w:name w:val="western1"/>
    <w:basedOn w:val="a"/>
    <w:rsid w:val="00304EB6"/>
    <w:pPr>
      <w:spacing w:before="280"/>
    </w:pPr>
    <w:rPr>
      <w:sz w:val="24"/>
      <w:szCs w:val="24"/>
      <w:lang w:eastAsia="zh-CN"/>
    </w:rPr>
  </w:style>
  <w:style w:type="paragraph" w:customStyle="1" w:styleId="western">
    <w:name w:val="western"/>
    <w:basedOn w:val="a"/>
    <w:rsid w:val="00304EB6"/>
    <w:pPr>
      <w:spacing w:before="280" w:after="119"/>
    </w:pPr>
    <w:rPr>
      <w:rFonts w:ascii="Calibri" w:hAnsi="Calibri" w:cs="Calibri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304EB6"/>
    <w:pPr>
      <w:widowControl w:val="0"/>
      <w:suppressLineNumbers/>
    </w:pPr>
    <w:rPr>
      <w:kern w:val="1"/>
      <w:sz w:val="24"/>
      <w:szCs w:val="24"/>
      <w:lang w:eastAsia="zh-CN"/>
    </w:rPr>
  </w:style>
  <w:style w:type="paragraph" w:customStyle="1" w:styleId="WW-">
    <w:name w:val="WW-Базовый"/>
    <w:rsid w:val="00304EB6"/>
    <w:pPr>
      <w:tabs>
        <w:tab w:val="left" w:pos="708"/>
      </w:tabs>
      <w:suppressAutoHyphens/>
    </w:pPr>
    <w:rPr>
      <w:rFonts w:ascii="Calibri" w:eastAsia="Lucida Sans Unicode" w:hAnsi="Calibri" w:cs="Calibri"/>
      <w:lang w:eastAsia="zh-CN"/>
    </w:rPr>
  </w:style>
  <w:style w:type="paragraph" w:customStyle="1" w:styleId="2c">
    <w:name w:val="Основной текст2"/>
    <w:basedOn w:val="a"/>
    <w:rsid w:val="00304EB6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  <w:lang w:eastAsia="zh-CN"/>
    </w:rPr>
  </w:style>
  <w:style w:type="paragraph" w:customStyle="1" w:styleId="320">
    <w:name w:val="Основной текст 32"/>
    <w:basedOn w:val="a"/>
    <w:rsid w:val="00304EB6"/>
    <w:pPr>
      <w:widowControl w:val="0"/>
      <w:spacing w:after="120"/>
      <w:ind w:firstLine="340"/>
      <w:jc w:val="both"/>
    </w:pPr>
    <w:rPr>
      <w:sz w:val="16"/>
      <w:szCs w:val="16"/>
      <w:lang w:val="x-none" w:eastAsia="zh-CN"/>
    </w:rPr>
  </w:style>
  <w:style w:type="paragraph" w:customStyle="1" w:styleId="aff5">
    <w:name w:val="обычный"/>
    <w:basedOn w:val="a"/>
    <w:rsid w:val="00304EB6"/>
    <w:rPr>
      <w:color w:val="000000"/>
      <w:lang w:eastAsia="zh-CN"/>
    </w:rPr>
  </w:style>
  <w:style w:type="paragraph" w:customStyle="1" w:styleId="ConsPlusNormal">
    <w:name w:val="ConsPlusNormal"/>
    <w:rsid w:val="00304E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e">
    <w:name w:val="Текст примечания1"/>
    <w:basedOn w:val="a"/>
    <w:rsid w:val="00304EB6"/>
    <w:rPr>
      <w:lang w:eastAsia="zh-CN"/>
    </w:rPr>
  </w:style>
  <w:style w:type="paragraph" w:customStyle="1" w:styleId="aff6">
    <w:name w:val="Прижатый влево"/>
    <w:basedOn w:val="a"/>
    <w:next w:val="a"/>
    <w:rsid w:val="00304EB6"/>
    <w:pPr>
      <w:autoSpaceDE w:val="0"/>
    </w:pPr>
    <w:rPr>
      <w:rFonts w:ascii="Arial" w:hAnsi="Arial" w:cs="Arial"/>
      <w:sz w:val="24"/>
      <w:szCs w:val="24"/>
      <w:lang w:eastAsia="zh-CN"/>
    </w:rPr>
  </w:style>
  <w:style w:type="paragraph" w:styleId="aff7">
    <w:name w:val="header"/>
    <w:basedOn w:val="a"/>
    <w:link w:val="1f"/>
    <w:rsid w:val="00304EB6"/>
    <w:pPr>
      <w:tabs>
        <w:tab w:val="center" w:pos="4677"/>
        <w:tab w:val="right" w:pos="9355"/>
      </w:tabs>
    </w:pPr>
    <w:rPr>
      <w:lang w:val="x-none" w:eastAsia="zh-CN"/>
    </w:rPr>
  </w:style>
  <w:style w:type="character" w:customStyle="1" w:styleId="1f">
    <w:name w:val="Верхний колонтитул Знак1"/>
    <w:basedOn w:val="a0"/>
    <w:link w:val="aff7"/>
    <w:rsid w:val="00304EB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f8">
    <w:name w:val="annotation text"/>
    <w:basedOn w:val="a"/>
    <w:link w:val="1f0"/>
    <w:uiPriority w:val="99"/>
    <w:semiHidden/>
    <w:unhideWhenUsed/>
    <w:rsid w:val="00304EB6"/>
    <w:rPr>
      <w:lang w:eastAsia="zh-CN"/>
    </w:rPr>
  </w:style>
  <w:style w:type="character" w:customStyle="1" w:styleId="1f0">
    <w:name w:val="Текст примечания Знак1"/>
    <w:basedOn w:val="a0"/>
    <w:link w:val="aff8"/>
    <w:uiPriority w:val="99"/>
    <w:semiHidden/>
    <w:rsid w:val="00304E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9">
    <w:name w:val="annotation subject"/>
    <w:basedOn w:val="1e"/>
    <w:next w:val="1e"/>
    <w:link w:val="1f1"/>
    <w:rsid w:val="00304EB6"/>
    <w:rPr>
      <w:b/>
      <w:bCs/>
      <w:lang w:val="x-none"/>
    </w:rPr>
  </w:style>
  <w:style w:type="character" w:customStyle="1" w:styleId="1f1">
    <w:name w:val="Тема примечания Знак1"/>
    <w:basedOn w:val="1f0"/>
    <w:link w:val="aff9"/>
    <w:rsid w:val="00304EB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affa">
    <w:name w:val="Оглавление"/>
    <w:basedOn w:val="a"/>
    <w:rsid w:val="00304EB6"/>
    <w:pPr>
      <w:widowControl w:val="0"/>
      <w:shd w:val="clear" w:color="auto" w:fill="FFFFFF"/>
      <w:spacing w:before="420" w:line="283" w:lineRule="exact"/>
      <w:jc w:val="both"/>
    </w:pPr>
    <w:rPr>
      <w:lang w:eastAsia="zh-CN"/>
    </w:rPr>
  </w:style>
  <w:style w:type="paragraph" w:customStyle="1" w:styleId="Standard">
    <w:name w:val="Standard"/>
    <w:rsid w:val="00304EB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user">
    <w:name w:val="Standard (user)"/>
    <w:rsid w:val="00304EB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fb">
    <w:name w:val="Заголовок таблицы"/>
    <w:basedOn w:val="aff4"/>
    <w:rsid w:val="00304EB6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304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304EB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c">
    <w:name w:val="Таблицы (моноширинный)"/>
    <w:basedOn w:val="a"/>
    <w:next w:val="a"/>
    <w:rsid w:val="00304EB6"/>
    <w:pPr>
      <w:widowControl w:val="0"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1f2">
    <w:name w:val="Абзац списка1"/>
    <w:basedOn w:val="a"/>
    <w:rsid w:val="00304EB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PlusTitle">
    <w:name w:val="ConsPlusTitle"/>
    <w:rsid w:val="00304EB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52">
    <w:name w:val="Основной текст (5)"/>
    <w:basedOn w:val="a"/>
    <w:rsid w:val="00304EB6"/>
    <w:pPr>
      <w:shd w:val="clear" w:color="auto" w:fill="FFFFFF"/>
      <w:spacing w:line="259" w:lineRule="exact"/>
      <w:jc w:val="both"/>
    </w:pPr>
    <w:rPr>
      <w:rFonts w:ascii="Georgia" w:hAnsi="Georgia" w:cs="Georgia"/>
      <w:sz w:val="21"/>
      <w:lang w:eastAsia="zh-CN"/>
    </w:rPr>
  </w:style>
  <w:style w:type="paragraph" w:customStyle="1" w:styleId="LO-Normal1">
    <w:name w:val="LO-Normal1"/>
    <w:rsid w:val="00304EB6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d">
    <w:name w:val="Содержимое врезки"/>
    <w:basedOn w:val="a"/>
    <w:rsid w:val="00304EB6"/>
    <w:rPr>
      <w:lang w:eastAsia="zh-CN"/>
    </w:rPr>
  </w:style>
  <w:style w:type="paragraph" w:customStyle="1" w:styleId="LO-Normal3">
    <w:name w:val="LO-Normal3"/>
    <w:rsid w:val="00304E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8">
    <w:name w:val="Style 1"/>
    <w:rsid w:val="00304E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tyle37">
    <w:name w:val="Style37"/>
    <w:basedOn w:val="a"/>
    <w:rsid w:val="00304EB6"/>
    <w:pPr>
      <w:widowControl w:val="0"/>
      <w:autoSpaceDE w:val="0"/>
    </w:pPr>
    <w:rPr>
      <w:sz w:val="24"/>
      <w:szCs w:val="24"/>
      <w:lang w:eastAsia="zh-CN"/>
    </w:rPr>
  </w:style>
  <w:style w:type="table" w:styleId="affe">
    <w:name w:val="Table Grid"/>
    <w:basedOn w:val="a1"/>
    <w:uiPriority w:val="59"/>
    <w:rsid w:val="0030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fe"/>
    <w:rsid w:val="00893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2C31-649F-4D5B-BB7C-2C2055A7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2018-12-06T09:15:00Z</cp:lastPrinted>
  <dcterms:created xsi:type="dcterms:W3CDTF">2018-11-12T11:49:00Z</dcterms:created>
  <dcterms:modified xsi:type="dcterms:W3CDTF">2018-12-06T09:17:00Z</dcterms:modified>
</cp:coreProperties>
</file>