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D" w:rsidRPr="00B73D2D" w:rsidRDefault="00B73D2D" w:rsidP="00B73D2D">
      <w:pPr>
        <w:pStyle w:val="ConsPlusNormal"/>
        <w:ind w:firstLine="0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AFDDE73" wp14:editId="084BCB94">
            <wp:simplePos x="0" y="0"/>
            <wp:positionH relativeFrom="column">
              <wp:posOffset>2703195</wp:posOffset>
            </wp:positionH>
            <wp:positionV relativeFrom="paragraph">
              <wp:posOffset>102870</wp:posOffset>
            </wp:positionV>
            <wp:extent cx="607060" cy="814070"/>
            <wp:effectExtent l="0" t="0" r="2540" b="5080"/>
            <wp:wrapTight wrapText="bothSides">
              <wp:wrapPolygon edited="0">
                <wp:start x="0" y="0"/>
                <wp:lineTo x="0" y="21229"/>
                <wp:lineTo x="21013" y="21229"/>
                <wp:lineTo x="210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D2D" w:rsidRPr="00B73D2D" w:rsidRDefault="00B73D2D" w:rsidP="00B73D2D">
      <w:pPr>
        <w:jc w:val="center"/>
        <w:rPr>
          <w:b/>
          <w:sz w:val="24"/>
          <w:lang w:val="en-US"/>
        </w:rPr>
      </w:pPr>
    </w:p>
    <w:p w:rsidR="00B73D2D" w:rsidRPr="00B73D2D" w:rsidRDefault="00B73D2D" w:rsidP="00B73D2D">
      <w:pPr>
        <w:rPr>
          <w:b/>
          <w:sz w:val="24"/>
        </w:rPr>
      </w:pPr>
    </w:p>
    <w:p w:rsidR="00B73D2D" w:rsidRPr="00B73D2D" w:rsidRDefault="00B73D2D" w:rsidP="00B73D2D">
      <w:pPr>
        <w:ind w:left="708" w:firstLine="708"/>
        <w:jc w:val="both"/>
        <w:rPr>
          <w:kern w:val="1"/>
          <w:sz w:val="24"/>
          <w:szCs w:val="24"/>
        </w:rPr>
      </w:pPr>
    </w:p>
    <w:p w:rsidR="00B73D2D" w:rsidRPr="00B73D2D" w:rsidRDefault="00B73D2D" w:rsidP="00B73D2D">
      <w:pPr>
        <w:jc w:val="center"/>
        <w:rPr>
          <w:b/>
          <w:sz w:val="24"/>
          <w:lang w:val="en-US"/>
        </w:rPr>
      </w:pPr>
    </w:p>
    <w:p w:rsidR="00B73D2D" w:rsidRPr="00B73D2D" w:rsidRDefault="00B73D2D" w:rsidP="00B73D2D">
      <w:pPr>
        <w:jc w:val="center"/>
        <w:rPr>
          <w:b/>
          <w:sz w:val="24"/>
        </w:rPr>
      </w:pPr>
    </w:p>
    <w:p w:rsidR="00B73D2D" w:rsidRPr="00B73D2D" w:rsidRDefault="00B73D2D" w:rsidP="00B73D2D">
      <w:pPr>
        <w:jc w:val="center"/>
        <w:rPr>
          <w:b/>
          <w:sz w:val="24"/>
        </w:rPr>
      </w:pPr>
      <w:r w:rsidRPr="00B73D2D">
        <w:rPr>
          <w:b/>
          <w:sz w:val="24"/>
        </w:rPr>
        <w:t>Ханты-Мансийский автономный округ – Югра</w:t>
      </w:r>
    </w:p>
    <w:p w:rsidR="00B73D2D" w:rsidRPr="00B73D2D" w:rsidRDefault="00B73D2D" w:rsidP="00B73D2D">
      <w:pPr>
        <w:jc w:val="center"/>
        <w:rPr>
          <w:b/>
          <w:sz w:val="32"/>
        </w:rPr>
      </w:pPr>
      <w:r w:rsidRPr="00B73D2D">
        <w:rPr>
          <w:b/>
          <w:sz w:val="24"/>
        </w:rPr>
        <w:t>Советский район</w:t>
      </w:r>
    </w:p>
    <w:p w:rsidR="00B73D2D" w:rsidRPr="00B73D2D" w:rsidRDefault="00B73D2D" w:rsidP="00B73D2D">
      <w:pPr>
        <w:spacing w:line="240" w:lineRule="atLeast"/>
        <w:jc w:val="center"/>
        <w:rPr>
          <w:b/>
          <w:sz w:val="48"/>
        </w:rPr>
      </w:pPr>
      <w:r w:rsidRPr="00B73D2D">
        <w:rPr>
          <w:b/>
          <w:sz w:val="32"/>
        </w:rPr>
        <w:t>городское поселение Агириш</w:t>
      </w:r>
    </w:p>
    <w:p w:rsidR="00B73D2D" w:rsidRPr="00B73D2D" w:rsidRDefault="00B73D2D" w:rsidP="00B73D2D">
      <w:pPr>
        <w:spacing w:line="240" w:lineRule="atLeast"/>
        <w:jc w:val="center"/>
      </w:pPr>
      <w:r w:rsidRPr="00B73D2D">
        <w:rPr>
          <w:b/>
          <w:sz w:val="48"/>
        </w:rPr>
        <w:t>А Д М И Н И С Т Р А Ц И Я</w:t>
      </w:r>
    </w:p>
    <w:p w:rsidR="00B73D2D" w:rsidRPr="00B73D2D" w:rsidRDefault="00B73D2D" w:rsidP="00B73D2D">
      <w:pPr>
        <w:spacing w:line="240" w:lineRule="atLeast"/>
      </w:pPr>
      <w:r w:rsidRPr="00B73D2D">
        <w:t xml:space="preserve">628245, Ханты-Мансийский автономный округ-Югра, </w:t>
      </w:r>
      <w:r w:rsidRPr="00B73D2D">
        <w:tab/>
        <w:t xml:space="preserve">                  </w:t>
      </w:r>
      <w:r w:rsidRPr="00B73D2D">
        <w:tab/>
        <w:t>телефон:(34675) 41233</w:t>
      </w:r>
    </w:p>
    <w:p w:rsidR="00B73D2D" w:rsidRPr="00B73D2D" w:rsidRDefault="00B73D2D" w:rsidP="00B73D2D">
      <w:pPr>
        <w:spacing w:line="240" w:lineRule="atLeast"/>
      </w:pPr>
      <w:r w:rsidRPr="00B73D2D">
        <w:t>Тюменской области, Советский район</w:t>
      </w:r>
    </w:p>
    <w:p w:rsidR="00B73D2D" w:rsidRPr="00B73D2D" w:rsidRDefault="00B73D2D" w:rsidP="00B73D2D">
      <w:pPr>
        <w:spacing w:line="240" w:lineRule="atLeast"/>
      </w:pPr>
      <w:r w:rsidRPr="00B73D2D">
        <w:t>п. Агириш</w:t>
      </w:r>
      <w:r w:rsidRPr="00B73D2D">
        <w:tab/>
        <w:t xml:space="preserve"> </w:t>
      </w:r>
      <w:r w:rsidRPr="00B73D2D">
        <w:tab/>
      </w:r>
      <w:r w:rsidRPr="00B73D2D">
        <w:tab/>
      </w:r>
      <w:r w:rsidRPr="00B73D2D">
        <w:tab/>
      </w:r>
      <w:r w:rsidRPr="00B73D2D">
        <w:tab/>
        <w:t xml:space="preserve">                      </w:t>
      </w:r>
      <w:r w:rsidRPr="00B73D2D">
        <w:tab/>
        <w:t xml:space="preserve">              факс:(34675) 41233</w:t>
      </w:r>
    </w:p>
    <w:p w:rsidR="00B73D2D" w:rsidRPr="00B73D2D" w:rsidRDefault="00B73D2D" w:rsidP="00B73D2D">
      <w:pPr>
        <w:spacing w:line="240" w:lineRule="atLeast"/>
      </w:pPr>
      <w:r w:rsidRPr="00B73D2D">
        <w:t>ул. Винницкая 16</w:t>
      </w:r>
      <w:r w:rsidRPr="00B73D2D">
        <w:tab/>
      </w:r>
      <w:r w:rsidRPr="00B73D2D">
        <w:tab/>
        <w:t xml:space="preserve"> </w:t>
      </w:r>
      <w:r w:rsidRPr="00B73D2D">
        <w:tab/>
      </w:r>
      <w:r w:rsidRPr="00B73D2D">
        <w:tab/>
        <w:t xml:space="preserve">                         </w:t>
      </w:r>
      <w:r w:rsidRPr="00B73D2D">
        <w:tab/>
        <w:t xml:space="preserve">               эл.адрес: </w:t>
      </w:r>
      <w:r w:rsidRPr="00B73D2D">
        <w:rPr>
          <w:lang w:val="en-US"/>
        </w:rPr>
        <w:t>adm</w:t>
      </w:r>
      <w:r w:rsidRPr="00B73D2D">
        <w:t>@agirish.ru</w:t>
      </w:r>
      <w:r w:rsidRPr="00B73D2D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73D2D" w:rsidRPr="00B73D2D" w:rsidTr="00B73D2D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B34BFF" w:rsidRDefault="00483479" w:rsidP="00B73D2D">
            <w:pPr>
              <w:shd w:val="clear" w:color="auto" w:fill="FFFFFF"/>
              <w:snapToGrid w:val="0"/>
              <w:spacing w:line="245" w:lineRule="atLeast"/>
              <w:ind w:right="639"/>
              <w:jc w:val="center"/>
              <w:rPr>
                <w:rFonts w:eastAsia="SimSu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014175">
              <w:rPr>
                <w:rFonts w:eastAsia="SimSu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 xml:space="preserve">         </w:t>
            </w:r>
          </w:p>
          <w:p w:rsidR="00B73D2D" w:rsidRPr="0087114D" w:rsidRDefault="00483479" w:rsidP="00B73D2D">
            <w:pPr>
              <w:shd w:val="clear" w:color="auto" w:fill="FFFFFF"/>
              <w:snapToGrid w:val="0"/>
              <w:spacing w:line="245" w:lineRule="atLeast"/>
              <w:ind w:right="639"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4175">
              <w:rPr>
                <w:rFonts w:eastAsia="SimSu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>ПОСТАНОВЛЕНИЕ</w:t>
            </w:r>
            <w:r w:rsidRPr="0087114D"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73D2D" w:rsidRPr="00B73D2D" w:rsidRDefault="00B73D2D" w:rsidP="00B73D2D">
            <w:pPr>
              <w:shd w:val="clear" w:color="auto" w:fill="FFFFFF"/>
              <w:snapToGrid w:val="0"/>
              <w:spacing w:line="245" w:lineRule="atLeast"/>
              <w:ind w:right="639"/>
              <w:jc w:val="center"/>
            </w:pPr>
          </w:p>
        </w:tc>
      </w:tr>
    </w:tbl>
    <w:p w:rsidR="00B73D2D" w:rsidRPr="00B73D2D" w:rsidRDefault="00B73D2D" w:rsidP="00B73D2D">
      <w:pPr>
        <w:jc w:val="both"/>
      </w:pPr>
      <w:r w:rsidRPr="00B73D2D">
        <w:rPr>
          <w:sz w:val="24"/>
        </w:rPr>
        <w:t xml:space="preserve">« </w:t>
      </w:r>
      <w:r w:rsidR="000254AF">
        <w:rPr>
          <w:sz w:val="24"/>
        </w:rPr>
        <w:t xml:space="preserve"> </w:t>
      </w:r>
      <w:r w:rsidR="00B34BFF">
        <w:rPr>
          <w:sz w:val="24"/>
        </w:rPr>
        <w:t>20</w:t>
      </w:r>
      <w:r w:rsidR="000254AF">
        <w:rPr>
          <w:sz w:val="24"/>
        </w:rPr>
        <w:t xml:space="preserve"> </w:t>
      </w:r>
      <w:r w:rsidRPr="00B73D2D">
        <w:rPr>
          <w:sz w:val="24"/>
        </w:rPr>
        <w:t xml:space="preserve"> » </w:t>
      </w:r>
      <w:r w:rsidR="00DB1D37">
        <w:rPr>
          <w:sz w:val="24"/>
        </w:rPr>
        <w:t>января</w:t>
      </w:r>
      <w:r w:rsidRPr="00B73D2D">
        <w:rPr>
          <w:sz w:val="24"/>
        </w:rPr>
        <w:t xml:space="preserve"> 20</w:t>
      </w:r>
      <w:r w:rsidR="00DB1D37">
        <w:rPr>
          <w:sz w:val="24"/>
        </w:rPr>
        <w:t>20</w:t>
      </w:r>
      <w:r w:rsidRPr="00B73D2D">
        <w:rPr>
          <w:sz w:val="24"/>
        </w:rPr>
        <w:t xml:space="preserve">  г.</w:t>
      </w:r>
      <w:r w:rsidRPr="00B73D2D">
        <w:rPr>
          <w:sz w:val="24"/>
        </w:rPr>
        <w:tab/>
      </w:r>
      <w:r w:rsidRPr="00B73D2D">
        <w:rPr>
          <w:sz w:val="24"/>
        </w:rPr>
        <w:tab/>
        <w:t xml:space="preserve">                 </w:t>
      </w:r>
      <w:r>
        <w:rPr>
          <w:sz w:val="24"/>
        </w:rPr>
        <w:t xml:space="preserve">                   </w:t>
      </w:r>
      <w:r w:rsidRPr="00B73D2D">
        <w:rPr>
          <w:sz w:val="24"/>
        </w:rPr>
        <w:t xml:space="preserve"> </w:t>
      </w:r>
      <w:r w:rsidR="00E3683A">
        <w:rPr>
          <w:sz w:val="24"/>
        </w:rPr>
        <w:t xml:space="preserve">          </w:t>
      </w:r>
      <w:r w:rsidR="00DB1D37">
        <w:rPr>
          <w:sz w:val="24"/>
        </w:rPr>
        <w:t xml:space="preserve">                </w:t>
      </w:r>
      <w:r w:rsidRPr="00B73D2D">
        <w:rPr>
          <w:sz w:val="24"/>
        </w:rPr>
        <w:t xml:space="preserve">       №</w:t>
      </w:r>
      <w:r w:rsidR="00E3683A">
        <w:rPr>
          <w:sz w:val="24"/>
        </w:rPr>
        <w:t> </w:t>
      </w:r>
      <w:r w:rsidR="00B34BFF">
        <w:rPr>
          <w:sz w:val="24"/>
        </w:rPr>
        <w:t>15</w:t>
      </w:r>
      <w:r w:rsidR="00E3683A">
        <w:rPr>
          <w:sz w:val="24"/>
        </w:rPr>
        <w:t>/НПА</w:t>
      </w:r>
      <w:r w:rsidR="000254AF">
        <w:rPr>
          <w:sz w:val="24"/>
        </w:rPr>
        <w:t xml:space="preserve">     </w:t>
      </w:r>
    </w:p>
    <w:p w:rsidR="00B73D2D" w:rsidRPr="00B73D2D" w:rsidRDefault="00B73D2D" w:rsidP="00B73D2D">
      <w:pPr>
        <w:shd w:val="clear" w:color="auto" w:fill="FFFFFF"/>
        <w:spacing w:line="245" w:lineRule="atLeast"/>
        <w:jc w:val="center"/>
      </w:pPr>
    </w:p>
    <w:p w:rsidR="00E3683A" w:rsidRDefault="00E3683A" w:rsidP="00B73D2D">
      <w:pPr>
        <w:suppressAutoHyphens w:val="0"/>
        <w:ind w:right="4818"/>
        <w:rPr>
          <w:sz w:val="24"/>
          <w:szCs w:val="24"/>
        </w:rPr>
      </w:pPr>
    </w:p>
    <w:p w:rsidR="00B73D2D" w:rsidRPr="00B73D2D" w:rsidRDefault="000254AF" w:rsidP="00B73D2D">
      <w:pPr>
        <w:suppressAutoHyphens w:val="0"/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="000764E3">
        <w:rPr>
          <w:sz w:val="24"/>
          <w:szCs w:val="24"/>
        </w:rPr>
        <w:t xml:space="preserve">постановление администрации городского поселения Агириш от 03.12.2018 </w:t>
      </w:r>
      <w:r w:rsidR="000B3981">
        <w:rPr>
          <w:sz w:val="24"/>
          <w:szCs w:val="24"/>
        </w:rPr>
        <w:t xml:space="preserve"> №  </w:t>
      </w:r>
      <w:r w:rsidR="000764E3">
        <w:rPr>
          <w:sz w:val="24"/>
          <w:szCs w:val="24"/>
        </w:rPr>
        <w:t xml:space="preserve">243/НПА «Об утверждении </w:t>
      </w:r>
      <w:r>
        <w:rPr>
          <w:sz w:val="24"/>
          <w:szCs w:val="24"/>
        </w:rPr>
        <w:t>муниципальн</w:t>
      </w:r>
      <w:r w:rsidR="000764E3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0764E3">
        <w:rPr>
          <w:sz w:val="24"/>
          <w:szCs w:val="24"/>
        </w:rPr>
        <w:t>ы</w:t>
      </w:r>
      <w:r w:rsidR="00B73D2D" w:rsidRPr="00B73D2D">
        <w:rPr>
          <w:sz w:val="24"/>
          <w:szCs w:val="24"/>
        </w:rPr>
        <w:t xml:space="preserve"> «</w:t>
      </w:r>
      <w:r w:rsidR="00B73D2D">
        <w:rPr>
          <w:sz w:val="24"/>
          <w:szCs w:val="24"/>
        </w:rPr>
        <w:t>Благоустройство</w:t>
      </w:r>
      <w:r w:rsidR="00B73D2D" w:rsidRPr="00B73D2D">
        <w:rPr>
          <w:sz w:val="24"/>
          <w:szCs w:val="24"/>
        </w:rPr>
        <w:t xml:space="preserve">  территории городского поселения Агириш»</w:t>
      </w:r>
    </w:p>
    <w:p w:rsidR="00B73D2D" w:rsidRPr="00B73D2D" w:rsidRDefault="00B73D2D" w:rsidP="00B73D2D">
      <w:pPr>
        <w:rPr>
          <w:sz w:val="24"/>
          <w:szCs w:val="24"/>
        </w:rPr>
      </w:pPr>
      <w:r w:rsidRPr="00B73D2D">
        <w:rPr>
          <w:rFonts w:ascii="Calibri" w:hAnsi="Calibri" w:cs="Calibri"/>
          <w:sz w:val="24"/>
          <w:szCs w:val="24"/>
        </w:rPr>
        <w:tab/>
      </w:r>
    </w:p>
    <w:p w:rsidR="00B73D2D" w:rsidRPr="00B73D2D" w:rsidRDefault="00B73D2D" w:rsidP="00B73D2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73D2D">
        <w:rPr>
          <w:color w:val="000000"/>
          <w:sz w:val="24"/>
          <w:szCs w:val="24"/>
        </w:rPr>
        <w:tab/>
      </w:r>
      <w:proofErr w:type="gramStart"/>
      <w:r w:rsidRPr="00B73D2D">
        <w:rPr>
          <w:color w:val="000000"/>
          <w:sz w:val="24"/>
          <w:szCs w:val="24"/>
        </w:rPr>
        <w:t xml:space="preserve">В соответствии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sz w:val="24"/>
          <w:szCs w:val="24"/>
        </w:rPr>
        <w:t>постановлением Правительства Российский Федерации от 10.02.2017 № 169 «Об утверждении Правил п</w:t>
      </w:r>
      <w:r>
        <w:rPr>
          <w:sz w:val="24"/>
          <w:szCs w:val="24"/>
        </w:rPr>
        <w:t xml:space="preserve">редоставления </w:t>
      </w:r>
      <w:r w:rsidRPr="00B73D2D">
        <w:rPr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</w:t>
      </w:r>
      <w:r>
        <w:rPr>
          <w:sz w:val="24"/>
          <w:szCs w:val="24"/>
        </w:rPr>
        <w:t xml:space="preserve">сийской Федерации </w:t>
      </w:r>
      <w:r w:rsidRPr="00B73D2D">
        <w:rPr>
          <w:sz w:val="24"/>
          <w:szCs w:val="24"/>
        </w:rPr>
        <w:t xml:space="preserve"> и муниципальных программ формирования комфортной городской среды»,</w:t>
      </w:r>
      <w:r w:rsidRPr="00B73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64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Уставом городского поселения Агириш, </w:t>
      </w:r>
      <w:r w:rsidR="000764E3">
        <w:rPr>
          <w:color w:val="000000"/>
          <w:sz w:val="24"/>
          <w:szCs w:val="24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 </w:t>
      </w:r>
      <w:r w:rsidRPr="00B73D2D">
        <w:rPr>
          <w:rFonts w:eastAsiaTheme="minorHAnsi"/>
          <w:sz w:val="24"/>
          <w:szCs w:val="24"/>
          <w:lang w:eastAsia="en-US"/>
        </w:rPr>
        <w:t>постановлением</w:t>
      </w:r>
      <w:proofErr w:type="gramEnd"/>
      <w:r w:rsidRPr="00B73D2D">
        <w:rPr>
          <w:rFonts w:eastAsiaTheme="minorHAnsi"/>
          <w:sz w:val="24"/>
          <w:szCs w:val="24"/>
          <w:lang w:eastAsia="en-US"/>
        </w:rPr>
        <w:t xml:space="preserve"> администрации городского поселения Агириш от 29.10.2018 № 208/НПА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B73D2D">
        <w:rPr>
          <w:sz w:val="24"/>
          <w:szCs w:val="24"/>
        </w:rPr>
        <w:t xml:space="preserve">: </w:t>
      </w:r>
    </w:p>
    <w:p w:rsidR="00B73D2D" w:rsidRPr="00B73D2D" w:rsidRDefault="00B73D2D" w:rsidP="00B73D2D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B73D2D">
        <w:rPr>
          <w:rFonts w:eastAsiaTheme="minorHAnsi"/>
          <w:sz w:val="24"/>
          <w:szCs w:val="24"/>
          <w:lang w:eastAsia="en-US"/>
        </w:rPr>
        <w:t>1.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Внести изменения и дополнения в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/>
          <w:sz w:val="24"/>
          <w:szCs w:val="24"/>
          <w:lang w:eastAsia="en-US"/>
        </w:rPr>
        <w:t>постановление</w:t>
      </w:r>
      <w:r w:rsidR="000764E3" w:rsidRPr="00B73D2D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0764E3">
        <w:rPr>
          <w:rFonts w:eastAsiaTheme="minorHAnsi"/>
          <w:sz w:val="24"/>
          <w:szCs w:val="24"/>
          <w:lang w:eastAsia="en-US"/>
        </w:rPr>
        <w:t>городского поселения Агириш от 03</w:t>
      </w:r>
      <w:r w:rsidR="000764E3" w:rsidRPr="00B73D2D">
        <w:rPr>
          <w:rFonts w:eastAsiaTheme="minorHAnsi"/>
          <w:sz w:val="24"/>
          <w:szCs w:val="24"/>
          <w:lang w:eastAsia="en-US"/>
        </w:rPr>
        <w:t>.1</w:t>
      </w:r>
      <w:r w:rsidR="000764E3">
        <w:rPr>
          <w:rFonts w:eastAsiaTheme="minorHAnsi"/>
          <w:sz w:val="24"/>
          <w:szCs w:val="24"/>
          <w:lang w:eastAsia="en-US"/>
        </w:rPr>
        <w:t>2</w:t>
      </w:r>
      <w:r w:rsidR="000764E3" w:rsidRPr="00B73D2D">
        <w:rPr>
          <w:rFonts w:eastAsiaTheme="minorHAnsi"/>
          <w:sz w:val="24"/>
          <w:szCs w:val="24"/>
          <w:lang w:eastAsia="en-US"/>
        </w:rPr>
        <w:t xml:space="preserve">.2018 № </w:t>
      </w:r>
      <w:r w:rsidR="000764E3">
        <w:rPr>
          <w:rFonts w:eastAsiaTheme="minorHAnsi"/>
          <w:sz w:val="24"/>
          <w:szCs w:val="24"/>
          <w:lang w:eastAsia="en-US"/>
        </w:rPr>
        <w:t>243</w:t>
      </w:r>
      <w:r w:rsidR="000764E3" w:rsidRPr="00B73D2D">
        <w:rPr>
          <w:rFonts w:eastAsiaTheme="minorHAnsi"/>
          <w:sz w:val="24"/>
          <w:szCs w:val="24"/>
          <w:lang w:eastAsia="en-US"/>
        </w:rPr>
        <w:t>/НПА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 w:cstheme="minorBidi"/>
          <w:sz w:val="24"/>
          <w:szCs w:val="24"/>
          <w:lang w:eastAsia="en-US"/>
        </w:rPr>
        <w:t xml:space="preserve">«Об утверждении </w:t>
      </w:r>
      <w:r w:rsidRPr="00B73D2D">
        <w:rPr>
          <w:rFonts w:eastAsiaTheme="minorHAnsi" w:cstheme="minorBidi"/>
          <w:sz w:val="24"/>
          <w:szCs w:val="24"/>
          <w:lang w:eastAsia="en-US"/>
        </w:rPr>
        <w:t>муниципальн</w:t>
      </w:r>
      <w:r w:rsidR="000764E3">
        <w:rPr>
          <w:rFonts w:eastAsiaTheme="minorHAnsi" w:cstheme="minorBidi"/>
          <w:sz w:val="24"/>
          <w:szCs w:val="24"/>
          <w:lang w:eastAsia="en-US"/>
        </w:rPr>
        <w:t>ой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программ</w:t>
      </w:r>
      <w:r w:rsidR="000764E3">
        <w:rPr>
          <w:rFonts w:eastAsiaTheme="minorHAnsi" w:cstheme="minorBidi"/>
          <w:sz w:val="24"/>
          <w:szCs w:val="24"/>
          <w:lang w:eastAsia="en-US"/>
        </w:rPr>
        <w:t>ы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«Благоустройст</w:t>
      </w:r>
      <w:r>
        <w:rPr>
          <w:rFonts w:eastAsiaTheme="minorHAnsi" w:cstheme="minorBidi"/>
          <w:sz w:val="24"/>
          <w:szCs w:val="24"/>
          <w:lang w:eastAsia="en-US"/>
        </w:rPr>
        <w:t xml:space="preserve">во  </w:t>
      </w:r>
      <w:r w:rsidRPr="00B73D2D">
        <w:rPr>
          <w:rFonts w:eastAsiaTheme="minorHAnsi" w:cstheme="minorBidi"/>
          <w:sz w:val="24"/>
          <w:szCs w:val="24"/>
          <w:lang w:eastAsia="en-US"/>
        </w:rPr>
        <w:t>территории городского поселения Агириш»</w:t>
      </w:r>
      <w:r w:rsidR="000764E3">
        <w:rPr>
          <w:rFonts w:eastAsiaTheme="minorHAnsi" w:cstheme="minorBidi"/>
          <w:sz w:val="24"/>
          <w:szCs w:val="24"/>
          <w:lang w:eastAsia="en-US"/>
        </w:rPr>
        <w:t>»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,  </w:t>
      </w:r>
      <w:r w:rsidR="0087114D">
        <w:rPr>
          <w:rFonts w:eastAsiaTheme="minorHAnsi" w:cstheme="minorBidi"/>
          <w:sz w:val="24"/>
          <w:szCs w:val="24"/>
          <w:lang w:eastAsia="en-US"/>
        </w:rPr>
        <w:t>изложив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 новой редакции </w:t>
      </w:r>
      <w:r w:rsidR="0087114D">
        <w:rPr>
          <w:rFonts w:eastAsiaTheme="minorHAnsi" w:cstheme="minorBidi"/>
          <w:sz w:val="24"/>
          <w:szCs w:val="24"/>
          <w:lang w:eastAsia="en-US"/>
        </w:rPr>
        <w:t xml:space="preserve">Приложение </w:t>
      </w:r>
      <w:r w:rsidR="000254AF">
        <w:rPr>
          <w:rFonts w:eastAsiaTheme="minorHAnsi" w:cstheme="minorBidi"/>
          <w:sz w:val="24"/>
          <w:szCs w:val="24"/>
          <w:lang w:eastAsia="en-US"/>
        </w:rPr>
        <w:t>(Приложение)</w:t>
      </w:r>
      <w:r w:rsidRPr="00B73D2D">
        <w:rPr>
          <w:rFonts w:eastAsiaTheme="minorHAnsi" w:cstheme="minorBidi"/>
          <w:sz w:val="24"/>
          <w:szCs w:val="24"/>
          <w:lang w:eastAsia="en-US"/>
        </w:rPr>
        <w:t>.</w:t>
      </w:r>
    </w:p>
    <w:p w:rsidR="00B73D2D" w:rsidRPr="00B73D2D" w:rsidRDefault="00777C8B" w:rsidP="00B73D2D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B73D2D" w:rsidRPr="00B73D2D">
        <w:rPr>
          <w:rFonts w:eastAsiaTheme="minorHAnsi"/>
          <w:sz w:val="24"/>
          <w:szCs w:val="24"/>
          <w:lang w:eastAsia="en-US"/>
        </w:rPr>
        <w:t>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:rsidR="00B73D2D" w:rsidRPr="00B73D2D" w:rsidRDefault="00777C8B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D2D" w:rsidRPr="00B73D2D">
        <w:rPr>
          <w:sz w:val="24"/>
          <w:szCs w:val="24"/>
        </w:rPr>
        <w:t xml:space="preserve">.  Настоящее  постановление  вступает в  </w:t>
      </w:r>
      <w:r w:rsidR="000254AF">
        <w:rPr>
          <w:rFonts w:eastAsiaTheme="minorHAnsi"/>
          <w:sz w:val="24"/>
          <w:szCs w:val="24"/>
          <w:lang w:eastAsia="en-US"/>
        </w:rPr>
        <w:t xml:space="preserve">силу с </w:t>
      </w:r>
      <w:r w:rsidR="000764E3">
        <w:rPr>
          <w:rFonts w:eastAsiaTheme="minorHAnsi"/>
          <w:sz w:val="24"/>
          <w:szCs w:val="24"/>
          <w:lang w:eastAsia="en-US"/>
        </w:rPr>
        <w:t xml:space="preserve">момента официального опубликования и распространяет действие на </w:t>
      </w:r>
      <w:proofErr w:type="gramStart"/>
      <w:r w:rsidR="000764E3">
        <w:rPr>
          <w:rFonts w:eastAsiaTheme="minorHAnsi"/>
          <w:sz w:val="24"/>
          <w:szCs w:val="24"/>
          <w:lang w:eastAsia="en-US"/>
        </w:rPr>
        <w:t>правоотношения</w:t>
      </w:r>
      <w:proofErr w:type="gramEnd"/>
      <w:r w:rsidR="000764E3">
        <w:rPr>
          <w:rFonts w:eastAsiaTheme="minorHAnsi"/>
          <w:sz w:val="24"/>
          <w:szCs w:val="24"/>
          <w:lang w:eastAsia="en-US"/>
        </w:rPr>
        <w:t xml:space="preserve"> возникшие с </w:t>
      </w:r>
      <w:r w:rsidR="000254AF">
        <w:rPr>
          <w:rFonts w:eastAsiaTheme="minorHAnsi"/>
          <w:sz w:val="24"/>
          <w:szCs w:val="24"/>
          <w:lang w:eastAsia="en-US"/>
        </w:rPr>
        <w:t>01.01.2020</w:t>
      </w:r>
      <w:r w:rsidR="00B73D2D" w:rsidRPr="00B73D2D">
        <w:rPr>
          <w:sz w:val="24"/>
          <w:szCs w:val="24"/>
        </w:rPr>
        <w:t>.</w:t>
      </w:r>
    </w:p>
    <w:p w:rsidR="00B73D2D" w:rsidRPr="00B73D2D" w:rsidRDefault="00777C8B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D2D" w:rsidRPr="00B73D2D">
        <w:rPr>
          <w:sz w:val="24"/>
          <w:szCs w:val="24"/>
        </w:rPr>
        <w:t>.   Контроль   исполнения  настоящего постановления  оставляю за  собой.</w:t>
      </w: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73D2D" w:rsidRPr="00B73D2D" w:rsidTr="00B73D2D">
        <w:tc>
          <w:tcPr>
            <w:tcW w:w="4643" w:type="dxa"/>
            <w:hideMark/>
          </w:tcPr>
          <w:p w:rsidR="00AA2172" w:rsidRDefault="00AA2172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1D37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1D37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лавы</w:t>
            </w:r>
            <w:proofErr w:type="spellEnd"/>
            <w:r w:rsidR="00B73D2D"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городского поселения </w:t>
            </w:r>
          </w:p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73D2D">
              <w:rPr>
                <w:rFonts w:eastAsiaTheme="minorHAnsi"/>
                <w:sz w:val="24"/>
                <w:szCs w:val="24"/>
                <w:lang w:eastAsia="en-US"/>
              </w:rPr>
              <w:t>Агириш</w:t>
            </w:r>
            <w:proofErr w:type="spellEnd"/>
          </w:p>
        </w:tc>
        <w:tc>
          <w:tcPr>
            <w:tcW w:w="4644" w:type="dxa"/>
          </w:tcPr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DB1D37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           </w:t>
            </w:r>
          </w:p>
          <w:p w:rsidR="00DB1D37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</w:t>
            </w:r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 w:rsidR="00B73D2D"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73D2D" w:rsidRPr="00B73D2D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А.Ф.Крюкова</w:t>
            </w:r>
            <w:proofErr w:type="spellEnd"/>
          </w:p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3683A" w:rsidRDefault="00E3683A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B34BFF" w:rsidRDefault="00B34BFF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lastRenderedPageBreak/>
        <w:t xml:space="preserve">Приложение 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>к постановлению Администрации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 xml:space="preserve"> городского поселения Агириш</w:t>
      </w:r>
    </w:p>
    <w:p w:rsidR="0039020F" w:rsidRPr="00B34BFF" w:rsidRDefault="00DB1D37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>от</w:t>
      </w:r>
      <w:r w:rsidR="00B34BFF">
        <w:rPr>
          <w:sz w:val="24"/>
          <w:szCs w:val="24"/>
          <w:lang w:eastAsia="en-US"/>
        </w:rPr>
        <w:t xml:space="preserve"> 20</w:t>
      </w:r>
      <w:r w:rsidRPr="00B34BFF">
        <w:rPr>
          <w:sz w:val="24"/>
          <w:szCs w:val="24"/>
          <w:lang w:eastAsia="en-US"/>
        </w:rPr>
        <w:t>.01</w:t>
      </w:r>
      <w:r w:rsidR="000254AF" w:rsidRPr="00B34BFF">
        <w:rPr>
          <w:sz w:val="24"/>
          <w:szCs w:val="24"/>
          <w:lang w:eastAsia="en-US"/>
        </w:rPr>
        <w:t>.20</w:t>
      </w:r>
      <w:r w:rsidRPr="00B34BFF">
        <w:rPr>
          <w:sz w:val="24"/>
          <w:szCs w:val="24"/>
          <w:lang w:eastAsia="en-US"/>
        </w:rPr>
        <w:t>20</w:t>
      </w:r>
      <w:r w:rsidR="000254AF" w:rsidRPr="00B34BFF">
        <w:rPr>
          <w:sz w:val="24"/>
          <w:szCs w:val="24"/>
          <w:lang w:eastAsia="en-US"/>
        </w:rPr>
        <w:t xml:space="preserve">  № </w:t>
      </w:r>
      <w:r w:rsidR="00B34BFF">
        <w:rPr>
          <w:sz w:val="24"/>
          <w:szCs w:val="24"/>
          <w:lang w:eastAsia="en-US"/>
        </w:rPr>
        <w:t>15</w:t>
      </w:r>
      <w:r w:rsidR="00AA2172" w:rsidRPr="00B34BFF">
        <w:rPr>
          <w:sz w:val="24"/>
          <w:szCs w:val="24"/>
          <w:lang w:eastAsia="en-US"/>
        </w:rPr>
        <w:t>/НПА</w:t>
      </w: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overflowPunct w:val="0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D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39020F" w:rsidRPr="00DB1D37" w:rsidRDefault="0039020F" w:rsidP="0039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7">
        <w:rPr>
          <w:rFonts w:ascii="Times New Roman" w:hAnsi="Times New Roman" w:cs="Times New Roman"/>
          <w:b/>
          <w:sz w:val="28"/>
          <w:szCs w:val="28"/>
        </w:rPr>
        <w:t>«Благоустройство территории  городского поселения Агириш</w:t>
      </w:r>
      <w:r w:rsidR="00B73D2D" w:rsidRPr="00DB1D37">
        <w:rPr>
          <w:rFonts w:ascii="Times New Roman" w:hAnsi="Times New Roman" w:cs="Times New Roman"/>
          <w:b/>
          <w:sz w:val="28"/>
          <w:szCs w:val="28"/>
        </w:rPr>
        <w:t>»</w:t>
      </w: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jc w:val="right"/>
        <w:rPr>
          <w:b/>
          <w:szCs w:val="24"/>
        </w:rPr>
      </w:pPr>
    </w:p>
    <w:p w:rsidR="0039020F" w:rsidRPr="00DB1D37" w:rsidRDefault="0039020F" w:rsidP="0039020F">
      <w:pPr>
        <w:pStyle w:val="a5"/>
        <w:rPr>
          <w:b/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E3683A" w:rsidRDefault="00E3683A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AA2172">
      <w:pPr>
        <w:pStyle w:val="a5"/>
        <w:spacing w:line="240" w:lineRule="auto"/>
        <w:jc w:val="left"/>
        <w:rPr>
          <w:szCs w:val="24"/>
        </w:rPr>
      </w:pPr>
    </w:p>
    <w:p w:rsidR="00AA2172" w:rsidRDefault="00AA2172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E3683A" w:rsidRPr="00B34BFF" w:rsidRDefault="00E3683A" w:rsidP="004E10D4">
      <w:pPr>
        <w:pStyle w:val="a5"/>
        <w:spacing w:line="240" w:lineRule="auto"/>
        <w:rPr>
          <w:b/>
          <w:szCs w:val="24"/>
        </w:rPr>
      </w:pP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Паспорт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муниципальной   программы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>«Благоустройство территории городского поселения Агириш»</w:t>
      </w:r>
    </w:p>
    <w:p w:rsidR="004E10D4" w:rsidRDefault="004E10D4" w:rsidP="004E10D4">
      <w:pPr>
        <w:pStyle w:val="a5"/>
        <w:spacing w:line="240" w:lineRule="auto"/>
        <w:rPr>
          <w:b/>
          <w:szCs w:val="24"/>
        </w:rPr>
      </w:pPr>
    </w:p>
    <w:tbl>
      <w:tblPr>
        <w:tblW w:w="968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871"/>
        <w:gridCol w:w="5812"/>
      </w:tblGrid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tabs>
                <w:tab w:val="center" w:pos="1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 поселения Агириш </w:t>
            </w:r>
          </w:p>
        </w:tc>
      </w:tr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правового акта) 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DB1D37" w:rsidP="008A3207">
            <w:pPr>
              <w:pStyle w:val="1"/>
              <w:tabs>
                <w:tab w:val="clear" w:pos="0"/>
              </w:tabs>
              <w:snapToGrid w:val="0"/>
              <w:ind w:left="0" w:right="-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03.12.2018</w:t>
            </w:r>
          </w:p>
        </w:tc>
      </w:tr>
      <w:tr w:rsidR="004E10D4" w:rsidTr="002F228C">
        <w:trPr>
          <w:trHeight w:val="30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71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а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1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4E10D4" w:rsidTr="002F228C">
        <w:trPr>
          <w:trHeight w:val="1511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эффективной системы благоустройства </w:t>
            </w:r>
            <w:r w:rsidR="009C39B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озеленения городского поселения Агириш, отвечающей современным экологическим, санитарно-гигиеническим требованиям и создающей безопасные и комфортные условия для проживания населения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проживания и отдыха жителей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малых архитектурных форм  на детских площадках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Комплексное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внутри-квартальных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Сохранение и улучшение архи</w:t>
            </w:r>
            <w:r>
              <w:rPr>
                <w:rFonts w:ascii="Times New Roman" w:hAnsi="Times New Roman" w:cs="Times New Roman"/>
              </w:rPr>
              <w:t>тектурного облика городского поселения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Содержание муниципального кладбища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sz w:val="24"/>
                <w:szCs w:val="24"/>
                <w:lang w:eastAsia="ru-RU"/>
              </w:rPr>
              <w:t>Обеспечение санитарного состояния</w:t>
            </w:r>
            <w:r>
              <w:rPr>
                <w:sz w:val="24"/>
                <w:szCs w:val="24"/>
                <w:lang w:eastAsia="ru-RU"/>
              </w:rPr>
              <w:t xml:space="preserve">                                 </w:t>
            </w:r>
            <w:r w:rsidRPr="00F453B2">
              <w:rPr>
                <w:sz w:val="24"/>
                <w:szCs w:val="24"/>
                <w:lang w:eastAsia="ru-RU"/>
              </w:rPr>
              <w:t xml:space="preserve"> и благоустройство, озеленение территории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E10D4" w:rsidRPr="00F453B2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en-US"/>
              </w:rPr>
              <w:t>Формирование современной городской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Агириш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  уровня  комфортности, качества жизни населения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 счет восстановления и улучшения состояния  территории,  повышение  рекреационно-оздоровительного  потенциала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к числу основных результатов реализации мероприятий программы, имеющих косвенный эффект, формирование позитивного имиджа городского поселения, повышение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привлекательности.</w:t>
            </w:r>
          </w:p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 Повышение культурного уровня населения в вопросах благоустройства.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Pr="00F453B2" w:rsidRDefault="004E10D4" w:rsidP="00986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1. Общий объем финансирования программы на 2019-2030 годы составляет </w:t>
            </w:r>
            <w:r>
              <w:rPr>
                <w:rFonts w:eastAsia="Calibri"/>
                <w:sz w:val="24"/>
                <w:szCs w:val="24"/>
                <w:lang w:eastAsia="ru-RU"/>
              </w:rPr>
              <w:t>17 567,2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2019 год –3 182,2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2020 год –</w:t>
            </w:r>
            <w:r>
              <w:rPr>
                <w:rFonts w:eastAsia="Calibri"/>
                <w:sz w:val="24"/>
                <w:szCs w:val="24"/>
                <w:lang w:eastAsia="ru-RU"/>
              </w:rPr>
              <w:t>1 271,0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2021 год –</w:t>
            </w:r>
            <w:r>
              <w:rPr>
                <w:rFonts w:eastAsia="Calibri"/>
                <w:sz w:val="24"/>
                <w:szCs w:val="24"/>
                <w:lang w:eastAsia="ru-RU"/>
              </w:rPr>
              <w:t>1 182,0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2022 год –</w:t>
            </w:r>
            <w:r>
              <w:rPr>
                <w:rFonts w:eastAsia="Calibri"/>
                <w:sz w:val="24"/>
                <w:szCs w:val="24"/>
                <w:lang w:eastAsia="ru-RU"/>
              </w:rPr>
              <w:t>1 132,0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1 350,0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1 350,0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1 350,0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2026-2030 годы – </w:t>
            </w:r>
            <w:r>
              <w:rPr>
                <w:rFonts w:eastAsia="Calibri"/>
                <w:sz w:val="24"/>
                <w:szCs w:val="24"/>
                <w:lang w:eastAsia="ru-RU"/>
              </w:rPr>
              <w:t>6 750,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0 тыс. рублей.</w:t>
            </w:r>
          </w:p>
          <w:p w:rsidR="004E10D4" w:rsidRPr="001E684B" w:rsidRDefault="004E10D4" w:rsidP="008A320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10D4" w:rsidTr="002F228C">
        <w:trPr>
          <w:trHeight w:val="1338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Default="004E10D4" w:rsidP="008A3207">
            <w:pPr>
              <w:tabs>
                <w:tab w:val="left" w:pos="612"/>
              </w:tabs>
              <w:overflowPunct w:val="0"/>
              <w:jc w:val="both"/>
              <w:rPr>
                <w:sz w:val="24"/>
                <w:szCs w:val="24"/>
              </w:rPr>
            </w:pPr>
          </w:p>
        </w:tc>
      </w:tr>
    </w:tbl>
    <w:p w:rsidR="004E10D4" w:rsidRDefault="004E10D4" w:rsidP="004E10D4">
      <w:pPr>
        <w:pStyle w:val="a3"/>
      </w:pPr>
    </w:p>
    <w:p w:rsidR="00CA19C7" w:rsidRDefault="00CA19C7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B3761C" w:rsidRDefault="00B3761C" w:rsidP="00E60F1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3761C">
        <w:rPr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B3761C" w:rsidRPr="00B3761C" w:rsidRDefault="00B3761C" w:rsidP="00B3761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 xml:space="preserve">Приоритетным направлением деятельности Администрации </w:t>
      </w:r>
      <w:r>
        <w:rPr>
          <w:sz w:val="24"/>
          <w:szCs w:val="24"/>
          <w:lang w:eastAsia="ru-RU"/>
        </w:rPr>
        <w:t>городского поселения Агириш</w:t>
      </w:r>
      <w:r w:rsidRPr="00B3761C">
        <w:rPr>
          <w:sz w:val="24"/>
          <w:szCs w:val="24"/>
          <w:lang w:eastAsia="ru-RU"/>
        </w:rPr>
        <w:t xml:space="preserve">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>Важной составляющей реализации мероприятий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ru-RU"/>
        </w:rPr>
      </w:pP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zh-CN"/>
        </w:rPr>
      </w:pPr>
      <w:r w:rsidRPr="00B3761C">
        <w:rPr>
          <w:sz w:val="24"/>
          <w:szCs w:val="24"/>
          <w:lang w:eastAsia="ru-RU"/>
        </w:rPr>
        <w:t xml:space="preserve">1.1. </w:t>
      </w:r>
      <w:r>
        <w:rPr>
          <w:sz w:val="24"/>
          <w:szCs w:val="24"/>
          <w:lang w:eastAsia="ru-RU"/>
        </w:rPr>
        <w:t>«</w:t>
      </w:r>
      <w:r w:rsidRPr="00B3761C">
        <w:rPr>
          <w:sz w:val="24"/>
          <w:szCs w:val="24"/>
          <w:lang w:eastAsia="ru-RU"/>
        </w:rPr>
        <w:t>Формирование благоприятной деловой среды</w:t>
      </w:r>
      <w:r>
        <w:rPr>
          <w:sz w:val="24"/>
          <w:szCs w:val="24"/>
          <w:lang w:eastAsia="ru-RU"/>
        </w:rPr>
        <w:t>»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 xml:space="preserve">Муниципальной программой предусмотрено создание необходимых условий для формирования,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>развития</w:t>
      </w:r>
      <w:r>
        <w:rPr>
          <w:rFonts w:eastAsia="Calibri"/>
          <w:sz w:val="24"/>
          <w:szCs w:val="24"/>
          <w:lang w:eastAsia="ru-RU"/>
        </w:rPr>
        <w:t>,</w:t>
      </w:r>
      <w:r w:rsidRPr="00B3761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 сохранения </w:t>
      </w:r>
      <w:r w:rsidR="00E60F1B"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внешнего облика </w:t>
      </w:r>
      <w:r w:rsidR="00E60F1B">
        <w:rPr>
          <w:rFonts w:eastAsia="Calibri"/>
          <w:sz w:val="24"/>
          <w:szCs w:val="24"/>
          <w:lang w:eastAsia="ru-RU"/>
        </w:rPr>
        <w:t xml:space="preserve">городского поселения Агириш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целях формирования благоприятных условий для развития деловой среды.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1.2. «Инвестиционные проекты».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инвестиционных проектов, реализуемых</w:t>
      </w:r>
      <w:r w:rsidR="00E60F1B">
        <w:rPr>
          <w:rFonts w:eastAsia="Calibri"/>
          <w:sz w:val="24"/>
          <w:szCs w:val="24"/>
          <w:lang w:eastAsia="ru-RU"/>
        </w:rPr>
        <w:t xml:space="preserve">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и (или) планируемых к реализации, в том числе на принципах проектного управления.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1.3. «Развитие конкуренции».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мер по развитию конкуренции</w:t>
      </w:r>
      <w:r w:rsidR="00E60F1B">
        <w:rPr>
          <w:rFonts w:eastAsia="Calibri"/>
          <w:sz w:val="24"/>
          <w:szCs w:val="24"/>
          <w:lang w:eastAsia="ru-RU"/>
        </w:rPr>
        <w:t xml:space="preserve">              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установленной сфере деятельности и содействию </w:t>
      </w:r>
      <w:proofErr w:type="spellStart"/>
      <w:r w:rsidRPr="00B3761C">
        <w:rPr>
          <w:rFonts w:eastAsia="Calibri"/>
          <w:sz w:val="24"/>
          <w:szCs w:val="24"/>
          <w:lang w:eastAsia="ru-RU"/>
        </w:rPr>
        <w:t>импортозамещению</w:t>
      </w:r>
      <w:proofErr w:type="spellEnd"/>
      <w:r w:rsidRPr="00B3761C">
        <w:rPr>
          <w:rFonts w:eastAsia="Calibri"/>
          <w:sz w:val="24"/>
          <w:szCs w:val="24"/>
          <w:lang w:eastAsia="ru-RU"/>
        </w:rPr>
        <w:t>, реализации стандарта развития конкуренции.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E60F1B" w:rsidRPr="00E60F1B" w:rsidRDefault="00E60F1B" w:rsidP="00E60F1B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E60F1B">
        <w:rPr>
          <w:rFonts w:eastAsia="Calibri"/>
          <w:b/>
          <w:sz w:val="24"/>
          <w:szCs w:val="24"/>
          <w:lang w:eastAsia="ru-RU"/>
        </w:rPr>
        <w:t>Раздел 2</w:t>
      </w:r>
      <w:r>
        <w:rPr>
          <w:rFonts w:eastAsia="Calibri"/>
          <w:b/>
          <w:sz w:val="24"/>
          <w:szCs w:val="24"/>
          <w:lang w:eastAsia="ru-RU"/>
        </w:rPr>
        <w:t xml:space="preserve">. </w:t>
      </w:r>
      <w:r w:rsidRPr="00E60F1B">
        <w:rPr>
          <w:rFonts w:eastAsia="Calibri"/>
          <w:b/>
          <w:sz w:val="24"/>
          <w:szCs w:val="24"/>
          <w:lang w:eastAsia="ru-RU"/>
        </w:rPr>
        <w:t xml:space="preserve"> «Механизм реализации муниципальной программы»</w:t>
      </w:r>
    </w:p>
    <w:p w:rsid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E60F1B" w:rsidRP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60F1B">
        <w:rPr>
          <w:sz w:val="24"/>
          <w:szCs w:val="24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82A84" w:rsidRPr="00F82A84" w:rsidRDefault="00F82A84" w:rsidP="00F82A8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2A84">
        <w:rPr>
          <w:sz w:val="24"/>
          <w:szCs w:val="24"/>
          <w:lang w:eastAsia="ru-RU"/>
        </w:rPr>
        <w:t>Финансирование программы осуществляется за счет средств бюджета город</w:t>
      </w:r>
      <w:r w:rsidR="00000BE8">
        <w:rPr>
          <w:sz w:val="24"/>
          <w:szCs w:val="24"/>
          <w:lang w:eastAsia="ru-RU"/>
        </w:rPr>
        <w:t>ского поселения Агириш</w:t>
      </w:r>
      <w:r w:rsidRPr="00F82A84">
        <w:rPr>
          <w:sz w:val="24"/>
          <w:szCs w:val="24"/>
          <w:lang w:eastAsia="ru-RU"/>
        </w:rPr>
        <w:t>.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О</w:t>
      </w:r>
      <w:r w:rsidRPr="00000BC9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000BC9">
        <w:rPr>
          <w:sz w:val="24"/>
          <w:szCs w:val="24"/>
          <w:lang w:eastAsia="zh-CN"/>
        </w:rPr>
        <w:t xml:space="preserve">муниципальной программы </w:t>
      </w:r>
      <w:r w:rsidRPr="00000BC9"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несут ответственность </w:t>
      </w:r>
      <w:r w:rsidRPr="00000BC9">
        <w:rPr>
          <w:sz w:val="24"/>
          <w:szCs w:val="24"/>
          <w:lang w:eastAsia="ru-RU"/>
        </w:rPr>
        <w:t>(</w:t>
      </w:r>
      <w:r w:rsidRPr="00000BC9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Pr="00000BC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обеспечивают исполнение мероприятий муниципальной программы; 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ежегодно предоставляют в Уполномоченный орган </w:t>
      </w:r>
      <w:r w:rsidRPr="00000BC9">
        <w:rPr>
          <w:sz w:val="24"/>
          <w:szCs w:val="24"/>
          <w:lang w:eastAsia="en-US"/>
        </w:rPr>
        <w:t>отчет о реализации муниципальной</w:t>
      </w:r>
      <w:r w:rsidRPr="00000BC9">
        <w:rPr>
          <w:sz w:val="24"/>
          <w:szCs w:val="24"/>
          <w:lang w:eastAsia="zh-CN"/>
        </w:rPr>
        <w:t xml:space="preserve"> </w:t>
      </w:r>
      <w:r w:rsidRPr="00000BC9">
        <w:rPr>
          <w:sz w:val="24"/>
          <w:szCs w:val="24"/>
          <w:lang w:eastAsia="en-US"/>
        </w:rPr>
        <w:t xml:space="preserve">программы </w:t>
      </w:r>
      <w:r w:rsidRPr="00000BC9">
        <w:rPr>
          <w:sz w:val="24"/>
          <w:szCs w:val="24"/>
          <w:lang w:eastAsia="zh-CN"/>
        </w:rPr>
        <w:t>в порядке, установленном распоряжением администрации Советского района;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000BC9" w:rsidRPr="00000BC9" w:rsidRDefault="00000BC9" w:rsidP="00AB4399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6E2C52" w:rsidRDefault="00000BC9" w:rsidP="00821C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00BC9">
        <w:rPr>
          <w:sz w:val="24"/>
          <w:szCs w:val="24"/>
          <w:lang w:eastAsia="zh-CN"/>
        </w:rPr>
        <w:t xml:space="preserve">- направляют уведомления и предоставляют отчетность в Министерство экономического развития Российской Федерации </w:t>
      </w:r>
      <w:r w:rsidRPr="00000BC9">
        <w:rPr>
          <w:rFonts w:eastAsia="Calibri"/>
          <w:sz w:val="24"/>
          <w:szCs w:val="24"/>
          <w:lang w:eastAsia="en-US"/>
        </w:rPr>
        <w:t>посредством ГАИС «Управление».</w:t>
      </w:r>
    </w:p>
    <w:p w:rsidR="006E2C52" w:rsidRDefault="006E2C52" w:rsidP="00000BC9">
      <w:pPr>
        <w:suppressAutoHyphens w:val="0"/>
        <w:jc w:val="both"/>
        <w:rPr>
          <w:sz w:val="24"/>
          <w:szCs w:val="24"/>
          <w:lang w:eastAsia="ru-RU"/>
        </w:rPr>
      </w:pPr>
    </w:p>
    <w:p w:rsidR="006E2C52" w:rsidRDefault="006E2C52" w:rsidP="00000BC9">
      <w:pPr>
        <w:suppressAutoHyphens w:val="0"/>
        <w:jc w:val="both"/>
        <w:rPr>
          <w:sz w:val="24"/>
          <w:szCs w:val="24"/>
          <w:lang w:eastAsia="ru-RU"/>
        </w:rPr>
        <w:sectPr w:rsidR="006E2C52" w:rsidSect="00B34BF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4"/>
          <w:szCs w:val="24"/>
          <w:lang w:eastAsia="ru-RU"/>
        </w:rPr>
      </w:pPr>
      <w:r w:rsidRPr="008A3207">
        <w:rPr>
          <w:rFonts w:eastAsia="Calibri"/>
          <w:sz w:val="24"/>
          <w:szCs w:val="24"/>
          <w:lang w:eastAsia="ru-RU"/>
        </w:rPr>
        <w:lastRenderedPageBreak/>
        <w:t>Таблица 1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bookmarkStart w:id="0" w:name="P127"/>
      <w:bookmarkEnd w:id="0"/>
      <w:r w:rsidRPr="008A3207">
        <w:rPr>
          <w:rFonts w:eastAsia="Calibri"/>
          <w:sz w:val="24"/>
          <w:szCs w:val="24"/>
          <w:lang w:eastAsia="ru-RU"/>
        </w:rPr>
        <w:t>Целевые показатели муниципальной программы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tbl>
      <w:tblPr>
        <w:tblW w:w="5403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741"/>
        <w:gridCol w:w="1321"/>
        <w:gridCol w:w="1315"/>
        <w:gridCol w:w="1321"/>
        <w:gridCol w:w="1321"/>
        <w:gridCol w:w="1315"/>
        <w:gridCol w:w="1321"/>
        <w:gridCol w:w="1099"/>
        <w:gridCol w:w="1324"/>
        <w:gridCol w:w="1064"/>
      </w:tblGrid>
      <w:tr w:rsidR="008A3207" w:rsidRPr="008A3207" w:rsidTr="00BF55B0">
        <w:tc>
          <w:tcPr>
            <w:tcW w:w="232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№ показателя</w:t>
            </w:r>
          </w:p>
        </w:tc>
        <w:tc>
          <w:tcPr>
            <w:tcW w:w="1178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Наименование целевых показателей</w:t>
            </w:r>
          </w:p>
        </w:tc>
        <w:tc>
          <w:tcPr>
            <w:tcW w:w="41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Базовый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показа-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тель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реализа-ции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839" w:type="pct"/>
            <w:gridSpan w:val="7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Значения показателя по годам</w:t>
            </w:r>
          </w:p>
        </w:tc>
        <w:tc>
          <w:tcPr>
            <w:tcW w:w="33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Целевое значение показателя на дату окончания реализации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</w:t>
            </w: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>-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8A3207" w:rsidRPr="008A3207" w:rsidTr="00111910">
        <w:tc>
          <w:tcPr>
            <w:tcW w:w="232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78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2019 г.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2020 г.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2021 г.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346" w:type="pct"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33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4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3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11</w:t>
            </w: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E1300A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1300A">
              <w:rPr>
                <w:rFonts w:eastAsia="Calibri"/>
                <w:lang w:eastAsia="ru-RU"/>
              </w:rPr>
              <w:t>Площади,  внутриквартальные проезды (ежегодное содержание и ремонт), (кв. м)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4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3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</w:tr>
      <w:tr w:rsidR="00BF55B0" w:rsidRPr="008A3207" w:rsidTr="00BF55B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78" w:type="pct"/>
          </w:tcPr>
          <w:p w:rsidR="00BF55B0" w:rsidRPr="00BF55B0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Обрезка деревьев,</w:t>
            </w:r>
          </w:p>
          <w:p w:rsidR="00BF55B0" w:rsidRPr="00E1300A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(шт.); посадка кустарников, разбивка клумб и цветников, (шт.)</w:t>
            </w:r>
          </w:p>
        </w:tc>
        <w:tc>
          <w:tcPr>
            <w:tcW w:w="416" w:type="pct"/>
            <w:vAlign w:val="center"/>
          </w:tcPr>
          <w:p w:rsidR="00BF55B0" w:rsidRPr="00E1300A" w:rsidRDefault="00BF55B0" w:rsidP="00BF5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30/8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BF55B0">
              <w:rPr>
                <w:rFonts w:eastAsia="Calibri"/>
                <w:lang w:eastAsia="en-US"/>
              </w:rPr>
              <w:t>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55B0" w:rsidRP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t>35/8</w:t>
            </w:r>
          </w:p>
        </w:tc>
        <w:tc>
          <w:tcPr>
            <w:tcW w:w="34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33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</w:tr>
      <w:tr w:rsidR="00BF55B0" w:rsidRPr="008A3207" w:rsidTr="0011191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Ремонт колодцев (ед.)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BF55B0" w:rsidRPr="008A3207" w:rsidTr="00111910">
        <w:trPr>
          <w:trHeight w:val="6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новогодних елок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3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снежных городков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58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78" w:type="pct"/>
            <w:vAlign w:val="center"/>
          </w:tcPr>
          <w:p w:rsidR="00BF55B0" w:rsidRPr="00E8475B" w:rsidRDefault="00BF55B0" w:rsidP="00E847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детских  игровых площадок, (ед./кв</w:t>
            </w:r>
            <w:proofErr w:type="gramStart"/>
            <w:r w:rsidRPr="00E8475B">
              <w:rPr>
                <w:rFonts w:eastAsia="Calibri"/>
                <w:lang w:eastAsia="en-US"/>
              </w:rPr>
              <w:t>.м</w:t>
            </w:r>
            <w:proofErr w:type="gramEnd"/>
            <w:r w:rsidRPr="00E8475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</w:t>
            </w:r>
            <w:r w:rsidRPr="00E8475B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</w:tr>
      <w:tr w:rsidR="00BF55B0" w:rsidRPr="008A3207" w:rsidTr="00111910">
        <w:trPr>
          <w:trHeight w:val="705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178" w:type="pct"/>
            <w:vAlign w:val="center"/>
          </w:tcPr>
          <w:p w:rsidR="00BF55B0" w:rsidRPr="008A3207" w:rsidRDefault="00911FB6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</w:t>
            </w:r>
            <w:r w:rsidR="00BF55B0" w:rsidRPr="00E8475B">
              <w:rPr>
                <w:rFonts w:eastAsia="Calibri"/>
                <w:lang w:eastAsia="en-US"/>
              </w:rPr>
              <w:t xml:space="preserve"> контейнерных площадок, (ед.)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BF55B0" w:rsidRPr="008A3207" w:rsidTr="00111910">
        <w:trPr>
          <w:trHeight w:val="315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Строительство заборов, (ед.)</w:t>
            </w:r>
          </w:p>
        </w:tc>
        <w:tc>
          <w:tcPr>
            <w:tcW w:w="41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F55B0" w:rsidRPr="008A3207" w:rsidTr="00111910">
        <w:trPr>
          <w:trHeight w:val="210"/>
        </w:trPr>
        <w:tc>
          <w:tcPr>
            <w:tcW w:w="232" w:type="pct"/>
          </w:tcPr>
          <w:p w:rsidR="00BF55B0" w:rsidRPr="008A3207" w:rsidRDefault="00BF55B0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мест захоронения, (га)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</w:tr>
    </w:tbl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111910" w:rsidRPr="00111910" w:rsidRDefault="00111910" w:rsidP="00111910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en-US"/>
        </w:rPr>
        <w:t>Таблица 2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ru-RU"/>
        </w:rPr>
      </w:pPr>
      <w:r w:rsidRPr="001119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11910">
        <w:rPr>
          <w:rFonts w:eastAsiaTheme="minorHAnsi"/>
          <w:sz w:val="22"/>
          <w:szCs w:val="22"/>
          <w:lang w:eastAsia="ru-RU"/>
        </w:rPr>
        <w:t>Перечень основных мероприятий муниципальной программы.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ru-RU"/>
        </w:rPr>
        <w:t xml:space="preserve"> </w:t>
      </w:r>
    </w:p>
    <w:tbl>
      <w:tblPr>
        <w:tblW w:w="1535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885"/>
        <w:gridCol w:w="1701"/>
        <w:gridCol w:w="892"/>
        <w:gridCol w:w="36"/>
        <w:gridCol w:w="914"/>
        <w:gridCol w:w="851"/>
        <w:gridCol w:w="850"/>
        <w:gridCol w:w="42"/>
        <w:gridCol w:w="809"/>
        <w:gridCol w:w="750"/>
        <w:gridCol w:w="851"/>
        <w:gridCol w:w="850"/>
        <w:gridCol w:w="952"/>
      </w:tblGrid>
      <w:tr w:rsidR="00111910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Номер основного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 xml:space="preserve">Основные мероприятия муниципальной программы 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Ответственный исполнитель/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11910" w:rsidRPr="00111910" w:rsidTr="003176DB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Всего</w:t>
            </w:r>
          </w:p>
        </w:tc>
        <w:tc>
          <w:tcPr>
            <w:tcW w:w="6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 том числе:</w:t>
            </w:r>
          </w:p>
        </w:tc>
      </w:tr>
      <w:tr w:rsidR="00111910" w:rsidRPr="00111910" w:rsidTr="003176DB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2025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2026-2030</w:t>
            </w:r>
          </w:p>
        </w:tc>
      </w:tr>
      <w:tr w:rsidR="00111910" w:rsidRPr="00111910" w:rsidTr="003176DB">
        <w:trPr>
          <w:trHeight w:val="288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1. Организация эффективной системы благоустройства и озеленения городского поселения Агириш, отвечающей  современным экологическим, санитарно-гигиеническим требованиям</w:t>
            </w:r>
          </w:p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 создающей безопасные и комфортные условия для   проживания населения городского поселения Агириш</w:t>
            </w:r>
          </w:p>
        </w:tc>
      </w:tr>
      <w:tr w:rsidR="00111910" w:rsidRPr="00111910" w:rsidTr="003176DB">
        <w:trPr>
          <w:trHeight w:val="26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37BD"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Озеленение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320B92"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320B92"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  <w:r w:rsidR="00111910"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  <w:r w:rsidR="00111910"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="00111910"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910" w:rsidRPr="00111910" w:rsidTr="003176DB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910" w:rsidRPr="00111910" w:rsidTr="003176DB">
        <w:trPr>
          <w:trHeight w:val="4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ХМАО –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Югр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910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0B92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0B92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92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Очистка территорий от 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несанкционированных свалок </w:t>
            </w:r>
          </w:p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бытового мусора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176DB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4 508,7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CE120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1 238,7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4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176DB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4 508,7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CE1202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1 238,7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spell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Акарацидная</w:t>
            </w:r>
            <w:proofErr w:type="spellEnd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 xml:space="preserve"> обработка</w:t>
            </w:r>
            <w:r w:rsidR="00D74F13">
              <w:rPr>
                <w:rFonts w:eastAsia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176DB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74F13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201A09" w:rsidRDefault="00201A09" w:rsidP="00111910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201A09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</w:t>
            </w:r>
            <w:r w:rsidR="006925DD"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000F9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176DB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74F13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201A09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201A09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000F9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5DD" w:rsidRPr="00111910" w:rsidRDefault="006925DD" w:rsidP="00CE120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содержание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 ремонт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  питьевых колодцев</w:t>
            </w:r>
            <w:r w:rsidR="003F63F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 бурение скважин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02B8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</w:t>
            </w:r>
            <w:r w:rsidR="003176D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CE120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1E6AF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000F9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000F9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379,0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5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02B8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CE120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1E6AF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000F9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F63F3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000F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925D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D74F13" w:rsidRPr="00D74F13" w:rsidTr="003176DB">
        <w:trPr>
          <w:trHeight w:val="3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Спиливание тополей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176DB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201A0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201A0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F63F3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gram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</w:t>
            </w:r>
            <w:r w:rsidRPr="00D74F13">
              <w:rPr>
                <w:rFonts w:eastAsiaTheme="minorHAnsi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176DB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201A0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201A0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F63F3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1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11 458,8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000F95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967658" w:rsidP="006902B8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6902B8" w:rsidP="003176D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</w:tc>
      </w:tr>
      <w:tr w:rsidR="00D74F13" w:rsidRPr="00111910" w:rsidTr="003176DB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4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92358" w:rsidRPr="00111910" w:rsidTr="003176DB">
        <w:trPr>
          <w:trHeight w:val="54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11 458,8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A923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</w:tc>
      </w:tr>
      <w:tr w:rsidR="00D74F13" w:rsidRPr="00111910" w:rsidTr="003176DB">
        <w:trPr>
          <w:trHeight w:val="22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D74F13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F13" w:rsidRPr="00195DD6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Оформление и содержание   снежных городков,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установка  </w:t>
            </w:r>
            <w:proofErr w:type="gramStart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новогодней</w:t>
            </w:r>
            <w:proofErr w:type="gramEnd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елки, ревизия  и </w:t>
            </w:r>
            <w:r w:rsidR="00CE120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ремонт новогодней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иллюминации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E0694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D74F13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3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3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3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1 100,0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202" w:rsidRPr="00111910" w:rsidRDefault="00CE1202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Заливка хоккейного корта 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246B9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9246B9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2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E1202" w:rsidRPr="00111910" w:rsidTr="003176DB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E1202" w:rsidRPr="00111910" w:rsidTr="003176DB">
        <w:trPr>
          <w:trHeight w:val="347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3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t xml:space="preserve">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Ремонт малых архитектурных форм  на детских площадках</w:t>
            </w:r>
          </w:p>
        </w:tc>
      </w:tr>
      <w:tr w:rsidR="00CE1202" w:rsidRPr="00111910" w:rsidTr="003176DB">
        <w:trPr>
          <w:trHeight w:val="3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02" w:rsidRPr="00111910" w:rsidRDefault="00CE1202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1202" w:rsidRPr="007D0A78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и ремонт </w:t>
            </w: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детских  </w:t>
            </w:r>
          </w:p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игровых площадок 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CE1202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201A09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C82C6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259"/>
        </w:trPr>
        <w:tc>
          <w:tcPr>
            <w:tcW w:w="153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Задача 4.  Комплексное благоустройство внутриквартальных площадей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D74F13" w:rsidRDefault="00CE1202" w:rsidP="00CE1202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 xml:space="preserve">Приобретение и ремонт контейнерных площадок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proofErr w:type="spellStart"/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201A09" w:rsidRDefault="00201A0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 w:rsidRPr="00201A09">
              <w:rPr>
                <w:rFonts w:eastAsiaTheme="minorHAnsi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201A09" w:rsidRDefault="003F63F3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E1202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</w:t>
            </w:r>
            <w:r w:rsidR="00CE1202"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</w:t>
            </w:r>
            <w:r w:rsidR="00CE1202"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176D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</w:t>
            </w:r>
            <w:r w:rsidR="00CE1202"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</w:t>
            </w:r>
            <w:r w:rsidR="00CE1202"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E1202" w:rsidRPr="00111910" w:rsidTr="003176DB">
        <w:trPr>
          <w:trHeight w:val="259"/>
        </w:trPr>
        <w:tc>
          <w:tcPr>
            <w:tcW w:w="15352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5. Сохранение и улучшение архитектурного облика городского поселения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Строительство заборов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по задаче 5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15352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Задача 6. Содержание муниципального кладбища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мест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захоронения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6902B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1 630,4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6902B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1 630,4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201A0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6.2</w:t>
            </w: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23525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Проект планировки кладбища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658" w:rsidRPr="00111910" w:rsidTr="00DC349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967658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6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1 630,4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96765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658" w:rsidRPr="00111910" w:rsidRDefault="00967658" w:rsidP="00C27FBC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65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658" w:rsidRPr="00111910" w:rsidRDefault="00967658" w:rsidP="00C27FBC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65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58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658" w:rsidRPr="00111910" w:rsidRDefault="00967658" w:rsidP="00C27FBC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65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8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8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1 630,4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077E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58" w:rsidRPr="00111910" w:rsidRDefault="00967658" w:rsidP="00C27FBC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CE1202" w:rsidRPr="00111910" w:rsidTr="003176DB">
        <w:trPr>
          <w:trHeight w:val="9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17 567,2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3 182,2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1 132,0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CE1202" w:rsidP="00A9235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</w:t>
            </w:r>
            <w:r w:rsidR="00A9235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CE1202" w:rsidRPr="00111910" w:rsidTr="003176DB">
        <w:trPr>
          <w:trHeight w:val="8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88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9676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17 567,2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3 182,2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3F63F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1E6AF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1E6AF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1 132,0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A9235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CE1202" w:rsidRPr="00111910" w:rsidTr="003176DB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5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Портфели проектов и проекты, направленные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том числе на реализацию национальных и федеральных проектов Российской Федерации: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87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9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6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202" w:rsidRPr="00111910" w:rsidTr="003176DB">
        <w:trPr>
          <w:trHeight w:val="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5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Соисполнители: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11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E1202" w:rsidRPr="00111910" w:rsidTr="003176DB">
        <w:trPr>
          <w:trHeight w:val="26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2" w:rsidRPr="00111910" w:rsidRDefault="00CE120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02" w:rsidRPr="00111910" w:rsidRDefault="00CE120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910" w:rsidRPr="00111910" w:rsidRDefault="00111910" w:rsidP="00111910">
      <w:pPr>
        <w:tabs>
          <w:tab w:val="left" w:pos="4470"/>
        </w:tabs>
        <w:suppressAutoHyphens w:val="0"/>
        <w:rPr>
          <w:rFonts w:eastAsiaTheme="minorHAnsi"/>
          <w:sz w:val="22"/>
          <w:szCs w:val="22"/>
          <w:lang w:eastAsia="en-US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34BFF" w:rsidRDefault="00B34BFF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r w:rsidRPr="00231757">
        <w:rPr>
          <w:sz w:val="24"/>
          <w:szCs w:val="24"/>
          <w:lang w:eastAsia="ru-RU"/>
        </w:rPr>
        <w:lastRenderedPageBreak/>
        <w:t xml:space="preserve">Таблица 3 </w:t>
      </w: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231757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231757" w:rsidRPr="00231757" w:rsidRDefault="00231757" w:rsidP="00231757">
      <w:pPr>
        <w:rPr>
          <w:sz w:val="24"/>
          <w:szCs w:val="24"/>
          <w:lang w:eastAsia="ru-RU"/>
        </w:rPr>
      </w:pP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31757" w:rsidRPr="00231757" w:rsidTr="00DB1D37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231757" w:rsidRPr="00231757" w:rsidTr="00DB1D37">
        <w:trPr>
          <w:trHeight w:val="5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231757" w:rsidRPr="00231757" w:rsidTr="00DB1D37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31757" w:rsidRPr="00231757" w:rsidTr="00DB1D37">
        <w:trPr>
          <w:trHeight w:val="33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6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2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8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7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5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31757" w:rsidRPr="00231757" w:rsidRDefault="00231757" w:rsidP="00231757">
      <w:pPr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bookmarkStart w:id="1" w:name="_GoBack"/>
      <w:bookmarkEnd w:id="1"/>
      <w:r w:rsidRPr="00231757">
        <w:rPr>
          <w:sz w:val="24"/>
          <w:szCs w:val="24"/>
          <w:lang w:eastAsia="ru-RU"/>
        </w:rPr>
        <w:lastRenderedPageBreak/>
        <w:t xml:space="preserve">Таблица 4 </w:t>
      </w:r>
    </w:p>
    <w:p w:rsidR="00231757" w:rsidRPr="00231757" w:rsidRDefault="00231757" w:rsidP="00231757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ind w:firstLine="540"/>
        <w:jc w:val="center"/>
        <w:rPr>
          <w:lang w:eastAsia="zh-CN"/>
        </w:rPr>
      </w:pPr>
      <w:r w:rsidRPr="00231757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31757" w:rsidRPr="00231757" w:rsidRDefault="00231757" w:rsidP="00231757">
      <w:pPr>
        <w:jc w:val="center"/>
        <w:rPr>
          <w:sz w:val="24"/>
          <w:szCs w:val="24"/>
          <w:lang w:eastAsia="ru-RU"/>
        </w:rPr>
      </w:pPr>
    </w:p>
    <w:tbl>
      <w:tblPr>
        <w:tblW w:w="15821" w:type="dxa"/>
        <w:tblInd w:w="-885" w:type="dxa"/>
        <w:tblLook w:val="04A0" w:firstRow="1" w:lastRow="0" w:firstColumn="1" w:lastColumn="0" w:noHBand="0" w:noVBand="1"/>
      </w:tblPr>
      <w:tblGrid>
        <w:gridCol w:w="657"/>
        <w:gridCol w:w="6743"/>
        <w:gridCol w:w="3917"/>
        <w:gridCol w:w="2516"/>
        <w:gridCol w:w="1988"/>
      </w:tblGrid>
      <w:tr w:rsidR="00231757" w:rsidRPr="00231757" w:rsidTr="00231757">
        <w:trPr>
          <w:cantSplit/>
          <w:trHeight w:val="28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</w:tr>
      <w:tr w:rsidR="00231757" w:rsidRPr="00231757" w:rsidTr="00231757">
        <w:trPr>
          <w:trHeight w:val="116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Содержание                               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(направления расходов)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Цель: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BC4840" w:rsidRDefault="00231757" w:rsidP="00BC4840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1.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Организация эффективной системы благоустройства и озеленения городского поселения Агириш, отвечающей  современным экологическим, сани</w:t>
            </w:r>
            <w:r w:rsidR="00BC4840">
              <w:rPr>
                <w:rFonts w:eastAsia="Calibri"/>
                <w:color w:val="000000"/>
                <w:lang w:eastAsia="en-US"/>
              </w:rPr>
              <w:t xml:space="preserve">тарно-гигиеническим требованиям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и создающей безопасные и комфортные условия для   проживания населения городского поселения Агириш</w:t>
            </w:r>
          </w:p>
        </w:tc>
      </w:tr>
      <w:tr w:rsidR="00231757" w:rsidRPr="00231757" w:rsidTr="00B11532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Финансирование программы осуществляется за счет средств бюдж</w:t>
            </w:r>
            <w:r>
              <w:rPr>
                <w:color w:val="000000"/>
                <w:lang w:eastAsia="ru-RU"/>
              </w:rPr>
              <w:t xml:space="preserve">ета городского поселения Агириш, направленных на </w:t>
            </w:r>
            <w:r w:rsidRPr="00231757">
              <w:rPr>
                <w:color w:val="000000"/>
                <w:lang w:eastAsia="ru-RU"/>
              </w:rPr>
              <w:t>реализацию мероприятий по благоустройству</w:t>
            </w:r>
            <w:r>
              <w:rPr>
                <w:color w:val="000000"/>
                <w:lang w:eastAsia="ru-RU"/>
              </w:rPr>
              <w:t xml:space="preserve"> и озеленению</w:t>
            </w:r>
            <w:r w:rsidR="00F836DD">
              <w:rPr>
                <w:color w:val="000000"/>
                <w:lang w:eastAsia="ru-RU"/>
              </w:rPr>
              <w:t xml:space="preserve">, отвечающие </w:t>
            </w:r>
            <w:r w:rsidR="00F836DD" w:rsidRPr="00F836DD">
              <w:rPr>
                <w:color w:val="000000"/>
                <w:lang w:eastAsia="ru-RU"/>
              </w:rPr>
              <w:t>современным экологическим, санитарно-гигиеническим требованиям</w:t>
            </w:r>
            <w:r w:rsidR="00F836DD">
              <w:rPr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7F318B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Решение Совета депутатов  от 26.05.2018 № 305</w:t>
            </w:r>
            <w:r w:rsidR="00257789">
              <w:rPr>
                <w:color w:val="000000"/>
                <w:lang w:eastAsia="ru-RU"/>
              </w:rPr>
              <w:t xml:space="preserve">               </w:t>
            </w:r>
            <w:r>
              <w:rPr>
                <w:color w:val="000000"/>
                <w:lang w:eastAsia="ru-RU"/>
              </w:rPr>
              <w:t xml:space="preserve">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Площади,  внутриквартальные проезды (ежегодное содержание и ремонт)</w:t>
            </w:r>
          </w:p>
        </w:tc>
      </w:tr>
      <w:tr w:rsidR="00231757" w:rsidRPr="00231757" w:rsidTr="00231757">
        <w:trPr>
          <w:trHeight w:val="4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43" w:rsidRPr="00AF6A43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 xml:space="preserve">Очистка территорий от   несанкционированных свалок </w:t>
            </w:r>
          </w:p>
          <w:p w:rsidR="00231757" w:rsidRPr="00231757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и бытового мусора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B11532">
        <w:trPr>
          <w:trHeight w:val="2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1.3.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F6A43">
              <w:rPr>
                <w:color w:val="000000"/>
                <w:lang w:eastAsia="ru-RU"/>
              </w:rPr>
              <w:t>Акарацидная</w:t>
            </w:r>
            <w:proofErr w:type="spellEnd"/>
            <w:r w:rsidRPr="00AF6A43">
              <w:rPr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1.4.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Обслуживание и содержание   питьевых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1E40" w:rsidRPr="00231757" w:rsidTr="00B11532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0" w:rsidRPr="00231757" w:rsidRDefault="00661E40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1.5.</w:t>
            </w:r>
          </w:p>
          <w:p w:rsidR="00661E40" w:rsidRPr="00231757" w:rsidRDefault="00661E40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231757" w:rsidRDefault="00661E40" w:rsidP="00B11532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  <w:r w:rsidRPr="00661E40">
              <w:rPr>
                <w:rFonts w:eastAsiaTheme="minorHAnsi"/>
                <w:color w:val="000000"/>
                <w:lang w:eastAsia="ru-RU"/>
              </w:rPr>
              <w:t>Ремонт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2.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231757" w:rsidRPr="00231757" w:rsidTr="00661E40">
        <w:trPr>
          <w:trHeight w:val="55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Оформление и содержание   снежных городков, установка  </w:t>
            </w:r>
            <w:proofErr w:type="gramStart"/>
            <w:r w:rsidRPr="00AF6A43">
              <w:rPr>
                <w:rFonts w:eastAsiaTheme="minorHAnsi"/>
                <w:color w:val="000000"/>
                <w:lang w:eastAsia="ru-RU"/>
              </w:rPr>
              <w:t>новогодней</w:t>
            </w:r>
            <w:proofErr w:type="gramEnd"/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</w:p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елки, ревизия  и ремонт новогодней </w:t>
            </w:r>
          </w:p>
          <w:p w:rsidR="00231757" w:rsidRPr="00231757" w:rsidRDefault="00661E40" w:rsidP="00661E40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иллюминации  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F836DD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 xml:space="preserve">Финансирование программы осуществляется за счет средств бюджета городского поселения Агириш, направленных на реализацию мероприятий </w:t>
            </w:r>
            <w:r>
              <w:rPr>
                <w:color w:val="000000"/>
                <w:lang w:eastAsia="ru-RU"/>
              </w:rPr>
              <w:t>по улучшению</w:t>
            </w:r>
            <w:r w:rsidRPr="00F836DD">
              <w:rPr>
                <w:color w:val="000000"/>
                <w:lang w:eastAsia="ru-RU"/>
              </w:rPr>
              <w:t xml:space="preserve"> эстетического облика город</w:t>
            </w:r>
            <w:r>
              <w:rPr>
                <w:color w:val="000000"/>
                <w:lang w:eastAsia="ru-RU"/>
              </w:rPr>
              <w:t>ского поселения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C4840">
            <w:pPr>
              <w:suppressAutoHyphens w:val="0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 xml:space="preserve"> </w:t>
            </w:r>
            <w:r w:rsidR="00257789" w:rsidRPr="00257789">
              <w:rPr>
                <w:color w:val="000000"/>
                <w:lang w:eastAsia="ru-RU"/>
              </w:rPr>
              <w:t>Решение Совета депутатов  от 26.05.2018 № 305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Количество снежных городков (оформление и содержание),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</w:p>
        </w:tc>
      </w:tr>
      <w:tr w:rsidR="00B11532" w:rsidRPr="00231757" w:rsidTr="00B11532">
        <w:trPr>
          <w:trHeight w:val="509"/>
        </w:trPr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32" w:rsidRPr="00231757" w:rsidRDefault="00B11532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2.2.</w:t>
            </w:r>
          </w:p>
          <w:p w:rsidR="00B11532" w:rsidRPr="00231757" w:rsidRDefault="00B11532" w:rsidP="00BC4840">
            <w:pPr>
              <w:suppressAutoHyphens w:val="0"/>
              <w:rPr>
                <w:color w:val="000000"/>
                <w:lang w:eastAsia="ru-RU"/>
              </w:rPr>
            </w:pPr>
          </w:p>
          <w:p w:rsidR="00B11532" w:rsidRPr="00231757" w:rsidRDefault="00B11532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Приобретение игровой площадки</w:t>
            </w: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3. </w:t>
            </w:r>
            <w:r w:rsidR="00B11532" w:rsidRPr="00B11532">
              <w:rPr>
                <w:rFonts w:eastAsia="Calibri"/>
                <w:color w:val="000000"/>
                <w:lang w:eastAsia="en-US"/>
              </w:rPr>
              <w:t>Ремонт малых архитектурных форм  на детских площадках</w:t>
            </w:r>
          </w:p>
        </w:tc>
      </w:tr>
      <w:tr w:rsidR="00231757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3.1.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B115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Содержание и ремонт детских  </w:t>
            </w:r>
            <w:r w:rsidRPr="00B11532">
              <w:rPr>
                <w:color w:val="000000"/>
                <w:lang w:eastAsia="ru-RU"/>
              </w:rPr>
              <w:t xml:space="preserve"> игровых площадок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231757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 депутатов  от 26.05.2018 № 305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</w:p>
          <w:p w:rsidR="00673DDB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11532" w:rsidRPr="00231757" w:rsidTr="00B11532">
        <w:trPr>
          <w:trHeight w:val="274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4</w:t>
            </w:r>
            <w:r w:rsidRPr="00B11532"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B11532">
              <w:rPr>
                <w:color w:val="000000"/>
                <w:lang w:eastAsia="ru-RU"/>
              </w:rPr>
              <w:t>Комплексное благоустройство внутриквартальных площадей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Ремонт контейнерных площадок и контейнеров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 депутатов  от 26.05.2018 № 305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  <w:r w:rsidRPr="00673DDB">
              <w:rPr>
                <w:color w:val="000000"/>
                <w:lang w:eastAsia="ru-RU"/>
              </w:rPr>
              <w:t>Содержание контейнерных площадок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5. Сохранение и улучшение архитектурного облика городского поселения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Строительство заборов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 депутатов  от 26.05.2018 № 305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Строительство заборов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6. Содержание муниципального кладбища</w:t>
            </w:r>
          </w:p>
        </w:tc>
      </w:tr>
      <w:tr w:rsidR="003E166A" w:rsidRPr="00231757" w:rsidTr="00B73D2D">
        <w:trPr>
          <w:trHeight w:val="5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</w:t>
            </w:r>
            <w:r>
              <w:rPr>
                <w:color w:val="000000"/>
                <w:lang w:eastAsia="ru-RU"/>
              </w:rPr>
              <w:t xml:space="preserve"> содержанию муниципального кладбища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Постановление от 01.09.2017 № 162/НПА</w:t>
            </w:r>
          </w:p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«Об утверждении положения об организации ритуальных услуг и содержания мест захоронения на </w:t>
            </w:r>
            <w:r w:rsidR="007F318B">
              <w:rPr>
                <w:color w:val="000000"/>
                <w:lang w:eastAsia="ru-RU"/>
              </w:rPr>
              <w:t xml:space="preserve">территории </w:t>
            </w:r>
            <w:r>
              <w:rPr>
                <w:color w:val="000000"/>
                <w:lang w:eastAsia="ru-RU"/>
              </w:rPr>
              <w:t xml:space="preserve"> г.п. Агириш»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Содержание муниципального кладбища</w:t>
            </w:r>
          </w:p>
        </w:tc>
      </w:tr>
      <w:tr w:rsidR="003E166A" w:rsidRPr="00231757" w:rsidTr="00B73D2D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Проект планировки кладбища</w:t>
            </w:r>
          </w:p>
        </w:tc>
        <w:tc>
          <w:tcPr>
            <w:tcW w:w="3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0A47F1" w:rsidRDefault="000A47F1" w:rsidP="00DB1D37">
      <w:pPr>
        <w:suppressAutoHyphens w:val="0"/>
        <w:jc w:val="both"/>
        <w:rPr>
          <w:sz w:val="24"/>
          <w:szCs w:val="24"/>
          <w:lang w:eastAsia="ru-RU"/>
        </w:rPr>
      </w:pPr>
    </w:p>
    <w:sectPr w:rsidR="000A47F1" w:rsidSect="000A4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2B5A57CD"/>
    <w:multiLevelType w:val="hybridMultilevel"/>
    <w:tmpl w:val="4C8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524F"/>
    <w:multiLevelType w:val="hybridMultilevel"/>
    <w:tmpl w:val="BF5CB902"/>
    <w:lvl w:ilvl="0" w:tplc="AF225C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9C"/>
    <w:rsid w:val="00000BC9"/>
    <w:rsid w:val="00000BE8"/>
    <w:rsid w:val="00000F95"/>
    <w:rsid w:val="000254AF"/>
    <w:rsid w:val="00070AD9"/>
    <w:rsid w:val="000764E3"/>
    <w:rsid w:val="000A47F1"/>
    <w:rsid w:val="000B3981"/>
    <w:rsid w:val="000D397B"/>
    <w:rsid w:val="000E2AEA"/>
    <w:rsid w:val="000E326E"/>
    <w:rsid w:val="001077E8"/>
    <w:rsid w:val="00111910"/>
    <w:rsid w:val="00195DD6"/>
    <w:rsid w:val="001E6AF2"/>
    <w:rsid w:val="00201A09"/>
    <w:rsid w:val="00231757"/>
    <w:rsid w:val="00235256"/>
    <w:rsid w:val="00257789"/>
    <w:rsid w:val="002F228C"/>
    <w:rsid w:val="003176DB"/>
    <w:rsid w:val="00320B92"/>
    <w:rsid w:val="00345F85"/>
    <w:rsid w:val="00361CE6"/>
    <w:rsid w:val="0039020F"/>
    <w:rsid w:val="003E166A"/>
    <w:rsid w:val="003F63F3"/>
    <w:rsid w:val="00416CD4"/>
    <w:rsid w:val="00483479"/>
    <w:rsid w:val="004A699A"/>
    <w:rsid w:val="004E10D4"/>
    <w:rsid w:val="005B1F7F"/>
    <w:rsid w:val="00636FDA"/>
    <w:rsid w:val="00661E40"/>
    <w:rsid w:val="00673DDB"/>
    <w:rsid w:val="006902B8"/>
    <w:rsid w:val="006925DD"/>
    <w:rsid w:val="006C145A"/>
    <w:rsid w:val="006E2C52"/>
    <w:rsid w:val="0071529C"/>
    <w:rsid w:val="0072756D"/>
    <w:rsid w:val="00777C8B"/>
    <w:rsid w:val="007D0A78"/>
    <w:rsid w:val="007F318B"/>
    <w:rsid w:val="007F7164"/>
    <w:rsid w:val="00821C40"/>
    <w:rsid w:val="0084676E"/>
    <w:rsid w:val="0087114D"/>
    <w:rsid w:val="008A3207"/>
    <w:rsid w:val="00911FB6"/>
    <w:rsid w:val="009246B9"/>
    <w:rsid w:val="00967658"/>
    <w:rsid w:val="0097039F"/>
    <w:rsid w:val="00985CE5"/>
    <w:rsid w:val="009860B1"/>
    <w:rsid w:val="009A6F67"/>
    <w:rsid w:val="009C39BD"/>
    <w:rsid w:val="00A8166C"/>
    <w:rsid w:val="00A92358"/>
    <w:rsid w:val="00AA2172"/>
    <w:rsid w:val="00AB2C3A"/>
    <w:rsid w:val="00AB4399"/>
    <w:rsid w:val="00AF6A43"/>
    <w:rsid w:val="00B10BC2"/>
    <w:rsid w:val="00B11532"/>
    <w:rsid w:val="00B34BFF"/>
    <w:rsid w:val="00B3761C"/>
    <w:rsid w:val="00B637BD"/>
    <w:rsid w:val="00B73D2D"/>
    <w:rsid w:val="00BC4840"/>
    <w:rsid w:val="00BF55B0"/>
    <w:rsid w:val="00C82C66"/>
    <w:rsid w:val="00CA19C7"/>
    <w:rsid w:val="00CE118F"/>
    <w:rsid w:val="00CE1202"/>
    <w:rsid w:val="00D46070"/>
    <w:rsid w:val="00D62098"/>
    <w:rsid w:val="00D74F13"/>
    <w:rsid w:val="00DB1D37"/>
    <w:rsid w:val="00E06948"/>
    <w:rsid w:val="00E1300A"/>
    <w:rsid w:val="00E3683A"/>
    <w:rsid w:val="00E60F1B"/>
    <w:rsid w:val="00E8475B"/>
    <w:rsid w:val="00EE6CCA"/>
    <w:rsid w:val="00F05A02"/>
    <w:rsid w:val="00F67881"/>
    <w:rsid w:val="00F8095A"/>
    <w:rsid w:val="00F82A84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</w:style>
  <w:style w:type="character" w:customStyle="1" w:styleId="af4">
    <w:name w:val="Тема примечания Знак"/>
    <w:rsid w:val="00111910"/>
    <w:rPr>
      <w:b/>
      <w:bCs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  <w:rPr>
      <w:lang w:val="x-none"/>
    </w:rPr>
  </w:style>
  <w:style w:type="character" w:customStyle="1" w:styleId="af4">
    <w:name w:val="Тема примечания Знак"/>
    <w:rsid w:val="00111910"/>
    <w:rPr>
      <w:b/>
      <w:bCs/>
      <w:lang w:val="x-none"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val="x-none"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val="x-none"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val="x-none"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  <w:lang w:val="x-none"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32EB-A42E-40DA-AE2D-05E9F4C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2020-01-22T10:34:00Z</cp:lastPrinted>
  <dcterms:created xsi:type="dcterms:W3CDTF">2018-11-13T06:20:00Z</dcterms:created>
  <dcterms:modified xsi:type="dcterms:W3CDTF">2020-01-22T10:34:00Z</dcterms:modified>
</cp:coreProperties>
</file>